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42" w:rsidRPr="00E52E40" w:rsidRDefault="00BC3042" w:rsidP="00E52E40">
      <w:pPr>
        <w:pStyle w:val="30"/>
        <w:shd w:val="clear" w:color="auto" w:fill="auto"/>
        <w:spacing w:before="0" w:after="249" w:line="190" w:lineRule="exact"/>
      </w:pPr>
      <w:r w:rsidRPr="00A839AA">
        <w:rPr>
          <w:sz w:val="20"/>
          <w:szCs w:val="20"/>
          <w:lang w:eastAsia="ru-RU"/>
        </w:rPr>
        <w:t>ДОГОВОР</w:t>
      </w:r>
      <w:r w:rsidRPr="00A839AA">
        <w:rPr>
          <w:sz w:val="20"/>
          <w:szCs w:val="20"/>
          <w:lang w:eastAsia="ru-RU"/>
        </w:rPr>
        <w:br/>
      </w:r>
      <w:r w:rsidR="00E52E40">
        <w:rPr>
          <w:rStyle w:val="3"/>
          <w:color w:val="000000"/>
        </w:rPr>
        <w:t>об оказании платных дополнительных оздоровительных услуг</w:t>
      </w:r>
    </w:p>
    <w:p w:rsidR="00FE348E" w:rsidRDefault="00BC3042"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lang w:eastAsia="ru-RU"/>
        </w:rPr>
      </w:pPr>
      <w:r w:rsidRPr="000E7ADD">
        <w:rPr>
          <w:rFonts w:ascii="Times New Roman" w:hAnsi="Times New Roman" w:cs="Times New Roman"/>
          <w:sz w:val="16"/>
          <w:szCs w:val="16"/>
          <w:lang w:eastAsia="ru-RU"/>
        </w:rPr>
        <w:t>г. Волжский</w:t>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r>
      <w:r w:rsidRPr="000E7ADD">
        <w:rPr>
          <w:rFonts w:ascii="Times New Roman" w:hAnsi="Times New Roman" w:cs="Times New Roman"/>
          <w:sz w:val="16"/>
          <w:szCs w:val="16"/>
          <w:lang w:eastAsia="ru-RU"/>
        </w:rPr>
        <w:tab/>
      </w:r>
      <w:r w:rsidR="000152F2">
        <w:rPr>
          <w:rFonts w:ascii="Times New Roman" w:hAnsi="Times New Roman" w:cs="Times New Roman"/>
          <w:sz w:val="16"/>
          <w:szCs w:val="16"/>
          <w:lang w:eastAsia="ru-RU"/>
        </w:rPr>
        <w:t xml:space="preserve">                                                                                                                                      </w:t>
      </w:r>
      <w:r w:rsidR="000F274B">
        <w:rPr>
          <w:rFonts w:ascii="Times New Roman" w:hAnsi="Times New Roman" w:cs="Times New Roman"/>
          <w:sz w:val="16"/>
          <w:szCs w:val="16"/>
          <w:lang w:eastAsia="ru-RU"/>
        </w:rPr>
        <w:t>"___</w:t>
      </w:r>
      <w:r w:rsidR="00481B5C">
        <w:rPr>
          <w:rFonts w:ascii="Times New Roman" w:hAnsi="Times New Roman" w:cs="Times New Roman"/>
          <w:sz w:val="16"/>
          <w:szCs w:val="16"/>
          <w:lang w:eastAsia="ru-RU"/>
        </w:rPr>
        <w:t xml:space="preserve">"  </w:t>
      </w:r>
      <w:r w:rsidR="00D25043">
        <w:rPr>
          <w:rFonts w:ascii="Times New Roman" w:hAnsi="Times New Roman" w:cs="Times New Roman"/>
          <w:sz w:val="16"/>
          <w:szCs w:val="16"/>
          <w:lang w:eastAsia="ru-RU"/>
        </w:rPr>
        <w:t>___________</w:t>
      </w:r>
      <w:r w:rsidR="000152F2">
        <w:rPr>
          <w:rFonts w:ascii="Times New Roman" w:hAnsi="Times New Roman" w:cs="Times New Roman"/>
          <w:sz w:val="16"/>
          <w:szCs w:val="16"/>
          <w:lang w:eastAsia="ru-RU"/>
        </w:rPr>
        <w:t>2019</w:t>
      </w:r>
      <w:r w:rsidR="00477AF1">
        <w:rPr>
          <w:rFonts w:ascii="Times New Roman" w:hAnsi="Times New Roman" w:cs="Times New Roman"/>
          <w:sz w:val="16"/>
          <w:szCs w:val="16"/>
          <w:lang w:eastAsia="ru-RU"/>
        </w:rPr>
        <w:t xml:space="preserve"> </w:t>
      </w:r>
      <w:r w:rsidRPr="000E7ADD">
        <w:rPr>
          <w:rFonts w:ascii="Times New Roman" w:hAnsi="Times New Roman" w:cs="Times New Roman"/>
          <w:sz w:val="16"/>
          <w:szCs w:val="16"/>
          <w:lang w:eastAsia="ru-RU"/>
        </w:rPr>
        <w:t>г</w:t>
      </w:r>
    </w:p>
    <w:p w:rsidR="00FE348E" w:rsidRDefault="00FE348E" w:rsidP="00BC3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6"/>
          <w:szCs w:val="16"/>
          <w:lang w:eastAsia="ru-RU"/>
        </w:rPr>
      </w:pPr>
    </w:p>
    <w:p w:rsidR="00E52E40" w:rsidRPr="00AD31E6" w:rsidRDefault="00E52E40" w:rsidP="00E52E40">
      <w:pPr>
        <w:pStyle w:val="210"/>
        <w:shd w:val="clear" w:color="auto" w:fill="auto"/>
        <w:spacing w:before="0" w:after="0" w:line="226" w:lineRule="exact"/>
        <w:rPr>
          <w:rStyle w:val="21"/>
          <w:color w:val="000000"/>
          <w:sz w:val="18"/>
          <w:szCs w:val="18"/>
        </w:rPr>
      </w:pPr>
      <w:r w:rsidRPr="00AD31E6">
        <w:rPr>
          <w:rStyle w:val="21"/>
          <w:color w:val="000000"/>
          <w:sz w:val="18"/>
          <w:szCs w:val="18"/>
        </w:rPr>
        <w:t xml:space="preserve">муниципальное  дошкольное образовательное учреждение </w:t>
      </w:r>
      <w:r w:rsidR="002615E1">
        <w:rPr>
          <w:rStyle w:val="21"/>
          <w:color w:val="000000"/>
          <w:sz w:val="18"/>
          <w:szCs w:val="18"/>
        </w:rPr>
        <w:t>«</w:t>
      </w:r>
      <w:r w:rsidRPr="00AD31E6">
        <w:rPr>
          <w:rStyle w:val="21"/>
          <w:color w:val="000000"/>
          <w:sz w:val="18"/>
          <w:szCs w:val="18"/>
        </w:rPr>
        <w:t xml:space="preserve">Детский сад  № 105 «Мальвина» г. Волжского Волгоградской области» (МДОУ д/с №105), осуществляющее образовательную деятельность (далее Учреждение) на основании лицензии от </w:t>
      </w:r>
      <w:r w:rsidRPr="00AD31E6">
        <w:rPr>
          <w:sz w:val="18"/>
          <w:szCs w:val="18"/>
        </w:rPr>
        <w:t>№563 от 28.07.2016 г.,</w:t>
      </w:r>
      <w:r w:rsidRPr="00AD31E6">
        <w:rPr>
          <w:rStyle w:val="21"/>
          <w:color w:val="000000"/>
          <w:sz w:val="18"/>
          <w:szCs w:val="18"/>
        </w:rPr>
        <w:t xml:space="preserve"> выданной Комитетом по образованию и науке Администрации Волгоградской области, именуемое в дальнейшем «Исполнитель, в лице заведующего Наумовой Валентины Владимировны, действующего на основании Устава, с одной стороны, и родитель законный представитель)</w:t>
      </w:r>
    </w:p>
    <w:p w:rsidR="00E52E40" w:rsidRPr="00AD31E6" w:rsidRDefault="00E52E40" w:rsidP="00E52E40">
      <w:pPr>
        <w:pStyle w:val="210"/>
        <w:shd w:val="clear" w:color="auto" w:fill="auto"/>
        <w:spacing w:before="0" w:after="0" w:line="226" w:lineRule="exact"/>
        <w:rPr>
          <w:sz w:val="18"/>
          <w:szCs w:val="18"/>
        </w:rPr>
      </w:pPr>
      <w:r w:rsidRPr="00AD31E6">
        <w:rPr>
          <w:rStyle w:val="21"/>
          <w:color w:val="000000"/>
          <w:sz w:val="18"/>
          <w:szCs w:val="18"/>
        </w:rPr>
        <w:t>_________________________________________________________________________________________________</w:t>
      </w:r>
      <w:r w:rsidR="00A64326" w:rsidRPr="00D34A4B">
        <w:rPr>
          <w:rStyle w:val="21"/>
          <w:color w:val="000000"/>
          <w:sz w:val="18"/>
          <w:szCs w:val="18"/>
        </w:rPr>
        <w:t>_______________________</w:t>
      </w:r>
    </w:p>
    <w:p w:rsidR="00E52E40" w:rsidRPr="00AD31E6" w:rsidRDefault="00E52E40" w:rsidP="00E52E40">
      <w:pPr>
        <w:pStyle w:val="210"/>
        <w:shd w:val="clear" w:color="auto" w:fill="auto"/>
        <w:spacing w:before="0" w:after="0" w:line="226" w:lineRule="exact"/>
        <w:rPr>
          <w:rStyle w:val="21"/>
          <w:color w:val="000000"/>
          <w:sz w:val="18"/>
          <w:szCs w:val="18"/>
        </w:rPr>
      </w:pPr>
      <w:r w:rsidRPr="00AD31E6">
        <w:rPr>
          <w:rStyle w:val="21"/>
          <w:color w:val="000000"/>
          <w:sz w:val="18"/>
          <w:szCs w:val="18"/>
        </w:rPr>
        <w:t>Ф</w:t>
      </w:r>
      <w:proofErr w:type="gramStart"/>
      <w:r w:rsidRPr="00AD31E6">
        <w:rPr>
          <w:rStyle w:val="21"/>
          <w:color w:val="000000"/>
          <w:sz w:val="18"/>
          <w:szCs w:val="18"/>
        </w:rPr>
        <w:t>,И</w:t>
      </w:r>
      <w:proofErr w:type="gramEnd"/>
      <w:r w:rsidRPr="00AD31E6">
        <w:rPr>
          <w:rStyle w:val="21"/>
          <w:color w:val="000000"/>
          <w:sz w:val="18"/>
          <w:szCs w:val="18"/>
        </w:rPr>
        <w:t xml:space="preserve">.О. родителя (законного представителя) </w:t>
      </w:r>
    </w:p>
    <w:p w:rsidR="00E52E40" w:rsidRPr="00A64326" w:rsidRDefault="00E52E40" w:rsidP="00A64326">
      <w:pPr>
        <w:pStyle w:val="210"/>
        <w:shd w:val="clear" w:color="auto" w:fill="auto"/>
        <w:spacing w:before="0" w:after="0" w:line="226" w:lineRule="exact"/>
        <w:jc w:val="left"/>
        <w:rPr>
          <w:sz w:val="18"/>
          <w:szCs w:val="18"/>
        </w:rPr>
      </w:pPr>
      <w:r w:rsidRPr="00AD31E6">
        <w:rPr>
          <w:rStyle w:val="21"/>
          <w:color w:val="000000"/>
          <w:sz w:val="18"/>
          <w:szCs w:val="18"/>
        </w:rPr>
        <w:t>именуемого в дальнейшем "</w:t>
      </w:r>
      <w:r w:rsidRPr="00AD31E6">
        <w:rPr>
          <w:rStyle w:val="22"/>
          <w:color w:val="000000"/>
          <w:sz w:val="18"/>
          <w:szCs w:val="18"/>
        </w:rPr>
        <w:t>Заказчик</w:t>
      </w:r>
      <w:r w:rsidRPr="00AD31E6">
        <w:rPr>
          <w:rStyle w:val="21"/>
          <w:color w:val="000000"/>
          <w:sz w:val="18"/>
          <w:szCs w:val="18"/>
        </w:rPr>
        <w:t>", действующего в интересах несовершеннолетнего __________________________________________________________________________________________________</w:t>
      </w:r>
      <w:r w:rsidR="00A64326" w:rsidRPr="00A64326">
        <w:rPr>
          <w:rStyle w:val="21"/>
          <w:color w:val="000000"/>
          <w:sz w:val="18"/>
          <w:szCs w:val="18"/>
        </w:rPr>
        <w:t>______________________</w:t>
      </w:r>
    </w:p>
    <w:p w:rsidR="00E52E40" w:rsidRPr="00AD31E6" w:rsidRDefault="00E52E40" w:rsidP="00E52E40">
      <w:pPr>
        <w:pStyle w:val="210"/>
        <w:shd w:val="clear" w:color="auto" w:fill="auto"/>
        <w:spacing w:before="0" w:after="254" w:line="190" w:lineRule="exact"/>
        <w:jc w:val="center"/>
        <w:rPr>
          <w:rStyle w:val="21"/>
          <w:color w:val="000000"/>
          <w:sz w:val="18"/>
          <w:szCs w:val="18"/>
        </w:rPr>
      </w:pPr>
      <w:r w:rsidRPr="00AD31E6">
        <w:rPr>
          <w:rStyle w:val="21"/>
          <w:color w:val="000000"/>
          <w:sz w:val="18"/>
          <w:szCs w:val="18"/>
        </w:rPr>
        <w:t>(Ф.И.О., дата рождения)</w:t>
      </w:r>
    </w:p>
    <w:p w:rsidR="00E52E40" w:rsidRPr="002615E1" w:rsidRDefault="00E52E40" w:rsidP="00E52E40">
      <w:pPr>
        <w:pStyle w:val="210"/>
        <w:shd w:val="clear" w:color="auto" w:fill="auto"/>
        <w:spacing w:before="0" w:after="0" w:line="190" w:lineRule="exact"/>
        <w:jc w:val="left"/>
        <w:rPr>
          <w:rStyle w:val="21"/>
          <w:color w:val="000000"/>
          <w:sz w:val="18"/>
          <w:szCs w:val="18"/>
        </w:rPr>
      </w:pPr>
      <w:r w:rsidRPr="00AD31E6">
        <w:rPr>
          <w:rStyle w:val="21"/>
          <w:color w:val="000000"/>
          <w:sz w:val="18"/>
          <w:szCs w:val="18"/>
        </w:rPr>
        <w:t>Проживающего по адресу: _____________________________________________________________________________________________</w:t>
      </w:r>
      <w:r w:rsidR="00A64326" w:rsidRPr="002615E1">
        <w:rPr>
          <w:rStyle w:val="21"/>
          <w:color w:val="000000"/>
          <w:sz w:val="18"/>
          <w:szCs w:val="18"/>
        </w:rPr>
        <w:t>____</w:t>
      </w:r>
    </w:p>
    <w:p w:rsidR="00E52E40" w:rsidRPr="00AD31E6" w:rsidRDefault="00E52E40" w:rsidP="00E52E40">
      <w:pPr>
        <w:pStyle w:val="210"/>
        <w:shd w:val="clear" w:color="auto" w:fill="auto"/>
        <w:spacing w:before="0" w:after="0" w:line="190" w:lineRule="exact"/>
        <w:jc w:val="left"/>
        <w:rPr>
          <w:rStyle w:val="21"/>
          <w:color w:val="000000"/>
          <w:sz w:val="18"/>
          <w:szCs w:val="18"/>
        </w:rPr>
      </w:pPr>
      <w:r w:rsidRPr="00AD31E6">
        <w:rPr>
          <w:rStyle w:val="21"/>
          <w:color w:val="000000"/>
          <w:sz w:val="18"/>
          <w:szCs w:val="18"/>
        </w:rPr>
        <w:t xml:space="preserve">                                                                                     (адрес места жительства ребенка</w:t>
      </w:r>
      <w:proofErr w:type="gramStart"/>
      <w:r w:rsidRPr="00AD31E6">
        <w:rPr>
          <w:rStyle w:val="21"/>
          <w:color w:val="000000"/>
          <w:sz w:val="18"/>
          <w:szCs w:val="18"/>
        </w:rPr>
        <w:t xml:space="preserve"> )</w:t>
      </w:r>
      <w:proofErr w:type="gramEnd"/>
    </w:p>
    <w:p w:rsidR="00E52E40" w:rsidRPr="00AD31E6" w:rsidRDefault="00E52E40" w:rsidP="00E52E40">
      <w:pPr>
        <w:pStyle w:val="210"/>
        <w:shd w:val="clear" w:color="auto" w:fill="auto"/>
        <w:spacing w:before="0" w:after="0" w:line="190" w:lineRule="exact"/>
        <w:jc w:val="left"/>
        <w:rPr>
          <w:color w:val="000000"/>
          <w:sz w:val="18"/>
          <w:szCs w:val="18"/>
        </w:rPr>
      </w:pPr>
    </w:p>
    <w:p w:rsidR="00E52E40" w:rsidRPr="00AD31E6" w:rsidRDefault="00E52E40" w:rsidP="00E52E40">
      <w:pPr>
        <w:pStyle w:val="210"/>
        <w:shd w:val="clear" w:color="auto" w:fill="auto"/>
        <w:spacing w:before="0" w:after="0" w:line="190" w:lineRule="exact"/>
        <w:rPr>
          <w:sz w:val="18"/>
          <w:szCs w:val="18"/>
        </w:rPr>
      </w:pPr>
      <w:r w:rsidRPr="00AD31E6">
        <w:rPr>
          <w:rStyle w:val="21"/>
          <w:color w:val="000000"/>
          <w:sz w:val="18"/>
          <w:szCs w:val="18"/>
        </w:rPr>
        <w:t xml:space="preserve"> Именуемый в дальнейшем  "</w:t>
      </w:r>
      <w:r w:rsidRPr="00AD31E6">
        <w:rPr>
          <w:rStyle w:val="22"/>
          <w:color w:val="000000"/>
          <w:sz w:val="18"/>
          <w:szCs w:val="18"/>
        </w:rPr>
        <w:t>Воспитанник</w:t>
      </w:r>
      <w:r w:rsidRPr="00AD31E6">
        <w:rPr>
          <w:rStyle w:val="21"/>
          <w:color w:val="000000"/>
          <w:sz w:val="18"/>
          <w:szCs w:val="18"/>
        </w:rPr>
        <w:t>", совместно именуемые Стороны, заключили настоящий Договор о нижеследующем:</w:t>
      </w:r>
    </w:p>
    <w:p w:rsidR="00E52E40" w:rsidRPr="00AD31E6" w:rsidRDefault="00E52E40" w:rsidP="00E52E40">
      <w:pPr>
        <w:pStyle w:val="10"/>
        <w:keepNext/>
        <w:keepLines/>
        <w:numPr>
          <w:ilvl w:val="0"/>
          <w:numId w:val="2"/>
        </w:numPr>
        <w:shd w:val="clear" w:color="auto" w:fill="auto"/>
        <w:tabs>
          <w:tab w:val="left" w:pos="4500"/>
        </w:tabs>
        <w:spacing w:after="212" w:line="190" w:lineRule="exact"/>
        <w:ind w:left="4240" w:firstLine="0"/>
        <w:rPr>
          <w:sz w:val="18"/>
          <w:szCs w:val="18"/>
        </w:rPr>
      </w:pPr>
      <w:bookmarkStart w:id="0" w:name="bookmark1"/>
      <w:r w:rsidRPr="00AD31E6">
        <w:rPr>
          <w:rStyle w:val="1"/>
          <w:color w:val="000000"/>
          <w:sz w:val="18"/>
          <w:szCs w:val="18"/>
        </w:rPr>
        <w:t>Предмет договора</w:t>
      </w:r>
      <w:bookmarkEnd w:id="0"/>
    </w:p>
    <w:p w:rsidR="00E52E40" w:rsidRPr="00AD31E6" w:rsidRDefault="00E52E40" w:rsidP="00E52E40">
      <w:pPr>
        <w:pStyle w:val="210"/>
        <w:numPr>
          <w:ilvl w:val="0"/>
          <w:numId w:val="3"/>
        </w:numPr>
        <w:shd w:val="clear" w:color="auto" w:fill="auto"/>
        <w:tabs>
          <w:tab w:val="left" w:pos="428"/>
        </w:tabs>
        <w:spacing w:before="0" w:after="0" w:line="230" w:lineRule="exact"/>
        <w:rPr>
          <w:sz w:val="18"/>
          <w:szCs w:val="18"/>
        </w:rPr>
      </w:pPr>
      <w:r w:rsidRPr="00AD31E6">
        <w:rPr>
          <w:rStyle w:val="21"/>
          <w:color w:val="000000"/>
          <w:sz w:val="18"/>
          <w:szCs w:val="18"/>
        </w:rPr>
        <w:t>Предметом договора являются оказание Исполнителем Воспитаннику дополнительных оздоровительных услуг («Кислородный коктейль»), в соответствии с Гражданским кодексом РФ, постановлением Правительства Российской Федерации от 15.08.2013 г. № 706 «Об утверждении Правил оказания платных дополнительных услуг».</w:t>
      </w:r>
    </w:p>
    <w:p w:rsidR="00E52E40" w:rsidRPr="00AD31E6" w:rsidRDefault="00E52E40" w:rsidP="00E52E40">
      <w:pPr>
        <w:pStyle w:val="210"/>
        <w:shd w:val="clear" w:color="auto" w:fill="auto"/>
        <w:spacing w:before="0" w:after="0" w:line="230" w:lineRule="exact"/>
        <w:rPr>
          <w:rStyle w:val="21"/>
          <w:color w:val="000000"/>
          <w:sz w:val="18"/>
          <w:szCs w:val="18"/>
        </w:rPr>
      </w:pPr>
      <w:r w:rsidRPr="00AD31E6">
        <w:rPr>
          <w:rStyle w:val="21"/>
          <w:color w:val="000000"/>
          <w:sz w:val="18"/>
          <w:szCs w:val="18"/>
        </w:rPr>
        <w:t>Исполнитель предоставляет, а Заказчик оплачивает дополнительные оздоровительные услуги, в соответствии с приказом Управления об</w:t>
      </w:r>
      <w:r w:rsidR="00166A17">
        <w:rPr>
          <w:rStyle w:val="21"/>
          <w:color w:val="000000"/>
          <w:sz w:val="18"/>
          <w:szCs w:val="18"/>
        </w:rPr>
        <w:t xml:space="preserve">разования </w:t>
      </w:r>
      <w:r w:rsidRPr="00AD31E6">
        <w:rPr>
          <w:rStyle w:val="21"/>
          <w:color w:val="000000"/>
          <w:sz w:val="18"/>
          <w:szCs w:val="18"/>
        </w:rPr>
        <w:t xml:space="preserve"> администрации городского округ</w:t>
      </w:r>
      <w:proofErr w:type="gramStart"/>
      <w:r w:rsidRPr="00AD31E6">
        <w:rPr>
          <w:rStyle w:val="21"/>
          <w:color w:val="000000"/>
          <w:sz w:val="18"/>
          <w:szCs w:val="18"/>
        </w:rPr>
        <w:t>а-</w:t>
      </w:r>
      <w:proofErr w:type="gramEnd"/>
      <w:r w:rsidRPr="00AD31E6">
        <w:rPr>
          <w:rStyle w:val="21"/>
          <w:color w:val="000000"/>
          <w:sz w:val="18"/>
          <w:szCs w:val="18"/>
        </w:rPr>
        <w:t xml:space="preserve"> город Волжский «Об установлении тарифов»</w:t>
      </w:r>
      <w:r w:rsidR="00166A17">
        <w:rPr>
          <w:rStyle w:val="21"/>
          <w:color w:val="000000"/>
          <w:sz w:val="18"/>
          <w:szCs w:val="18"/>
        </w:rPr>
        <w:t xml:space="preserve"> № 201 от 10.05.2018</w:t>
      </w:r>
      <w:r w:rsidRPr="00AD31E6">
        <w:rPr>
          <w:rStyle w:val="21"/>
          <w:color w:val="000000"/>
          <w:sz w:val="18"/>
          <w:szCs w:val="18"/>
        </w:rPr>
        <w:t>, наименование, количество процедур и стоимость (одна процедура) услуг определено в приложении № 1, являющемся неотъемлемой частью настоящего договора</w:t>
      </w:r>
      <w:r w:rsidRPr="00AD31E6">
        <w:rPr>
          <w:rStyle w:val="23"/>
          <w:color w:val="000000"/>
          <w:sz w:val="18"/>
          <w:szCs w:val="18"/>
        </w:rPr>
        <w:t xml:space="preserve">. </w:t>
      </w:r>
      <w:r w:rsidRPr="00AD31E6">
        <w:rPr>
          <w:rStyle w:val="21"/>
          <w:color w:val="000000"/>
          <w:sz w:val="18"/>
          <w:szCs w:val="18"/>
        </w:rPr>
        <w:t>Срок оказания услуги с</w:t>
      </w:r>
      <w:r w:rsidR="00492471">
        <w:rPr>
          <w:sz w:val="18"/>
          <w:szCs w:val="18"/>
        </w:rPr>
        <w:t xml:space="preserve">  01.</w:t>
      </w:r>
      <w:bookmarkStart w:id="1" w:name="_GoBack"/>
      <w:bookmarkEnd w:id="1"/>
      <w:r w:rsidR="000152F2">
        <w:rPr>
          <w:sz w:val="18"/>
          <w:szCs w:val="18"/>
        </w:rPr>
        <w:t xml:space="preserve">04.2019 </w:t>
      </w:r>
      <w:r w:rsidRPr="00AD31E6">
        <w:rPr>
          <w:rStyle w:val="21"/>
          <w:color w:val="000000"/>
          <w:sz w:val="18"/>
          <w:szCs w:val="18"/>
        </w:rPr>
        <w:t>исполнения обязательств по данному договору, форма проведения (подг</w:t>
      </w:r>
      <w:r w:rsidR="00166A17">
        <w:rPr>
          <w:rStyle w:val="21"/>
          <w:color w:val="000000"/>
          <w:sz w:val="18"/>
          <w:szCs w:val="18"/>
        </w:rPr>
        <w:t>рупповая) курсом в 21 процедуру, 1 раз в квартал.</w:t>
      </w:r>
    </w:p>
    <w:p w:rsidR="00E52E40" w:rsidRPr="00AD31E6" w:rsidRDefault="00E52E40" w:rsidP="00E52E40">
      <w:pPr>
        <w:pStyle w:val="210"/>
        <w:shd w:val="clear" w:color="auto" w:fill="auto"/>
        <w:spacing w:before="0" w:after="0" w:line="230" w:lineRule="exact"/>
        <w:rPr>
          <w:sz w:val="18"/>
          <w:szCs w:val="18"/>
        </w:rPr>
      </w:pPr>
    </w:p>
    <w:p w:rsidR="00E52E40" w:rsidRPr="00AD31E6" w:rsidRDefault="00E52E40" w:rsidP="00E52E40">
      <w:pPr>
        <w:pStyle w:val="10"/>
        <w:keepNext/>
        <w:keepLines/>
        <w:numPr>
          <w:ilvl w:val="0"/>
          <w:numId w:val="2"/>
        </w:numPr>
        <w:shd w:val="clear" w:color="auto" w:fill="auto"/>
        <w:tabs>
          <w:tab w:val="left" w:pos="4137"/>
        </w:tabs>
        <w:spacing w:after="217" w:line="190" w:lineRule="exact"/>
        <w:ind w:left="3800" w:firstLine="0"/>
        <w:rPr>
          <w:sz w:val="18"/>
          <w:szCs w:val="18"/>
        </w:rPr>
      </w:pPr>
      <w:bookmarkStart w:id="2" w:name="bookmark2"/>
      <w:r w:rsidRPr="00AD31E6">
        <w:rPr>
          <w:rStyle w:val="1"/>
          <w:color w:val="000000"/>
          <w:sz w:val="18"/>
          <w:szCs w:val="18"/>
        </w:rPr>
        <w:t>Обязанности Исполнителя</w:t>
      </w:r>
      <w:bookmarkEnd w:id="2"/>
    </w:p>
    <w:p w:rsidR="00E52E40" w:rsidRPr="00AD31E6" w:rsidRDefault="00E52E40" w:rsidP="00E52E40">
      <w:pPr>
        <w:pStyle w:val="10"/>
        <w:keepNext/>
        <w:keepLines/>
        <w:shd w:val="clear" w:color="auto" w:fill="auto"/>
        <w:spacing w:after="0" w:line="230" w:lineRule="exact"/>
        <w:ind w:firstLine="0"/>
        <w:rPr>
          <w:sz w:val="18"/>
          <w:szCs w:val="18"/>
        </w:rPr>
      </w:pPr>
      <w:bookmarkStart w:id="3" w:name="bookmark3"/>
      <w:r w:rsidRPr="00AD31E6">
        <w:rPr>
          <w:rStyle w:val="1"/>
          <w:color w:val="000000"/>
          <w:sz w:val="18"/>
          <w:szCs w:val="18"/>
        </w:rPr>
        <w:t>Исполнитель обязан:</w:t>
      </w:r>
      <w:bookmarkEnd w:id="3"/>
    </w:p>
    <w:p w:rsidR="00E52E40" w:rsidRPr="00AD31E6" w:rsidRDefault="00E52E40" w:rsidP="00E52E40">
      <w:pPr>
        <w:pStyle w:val="210"/>
        <w:numPr>
          <w:ilvl w:val="0"/>
          <w:numId w:val="4"/>
        </w:numPr>
        <w:shd w:val="clear" w:color="auto" w:fill="auto"/>
        <w:tabs>
          <w:tab w:val="left" w:pos="428"/>
        </w:tabs>
        <w:spacing w:before="0" w:after="0" w:line="230" w:lineRule="exact"/>
        <w:rPr>
          <w:sz w:val="18"/>
          <w:szCs w:val="18"/>
        </w:rPr>
      </w:pPr>
      <w:r w:rsidRPr="00AD31E6">
        <w:rPr>
          <w:rStyle w:val="21"/>
          <w:color w:val="000000"/>
          <w:sz w:val="18"/>
          <w:szCs w:val="18"/>
        </w:rPr>
        <w:t>Организовать и обеспечить надлежащее исполнение услуг, предусмотренных разделом 1 настоящего договора.</w:t>
      </w:r>
    </w:p>
    <w:p w:rsidR="00E52E40" w:rsidRPr="00AD31E6" w:rsidRDefault="00E52E40" w:rsidP="00E52E40">
      <w:pPr>
        <w:pStyle w:val="210"/>
        <w:numPr>
          <w:ilvl w:val="0"/>
          <w:numId w:val="4"/>
        </w:numPr>
        <w:shd w:val="clear" w:color="auto" w:fill="auto"/>
        <w:tabs>
          <w:tab w:val="left" w:pos="428"/>
        </w:tabs>
        <w:spacing w:before="0" w:after="0" w:line="230" w:lineRule="exact"/>
        <w:rPr>
          <w:sz w:val="18"/>
          <w:szCs w:val="18"/>
        </w:rPr>
      </w:pPr>
      <w:r w:rsidRPr="00AD31E6">
        <w:rPr>
          <w:rStyle w:val="21"/>
          <w:color w:val="000000"/>
          <w:sz w:val="18"/>
          <w:szCs w:val="18"/>
        </w:rPr>
        <w:t>Обеспечить для употребления коктейля помещение, соответствующее санитарным и гигиеническим требованиям, а также оснащение, соответствующее обязательным нормам и правилам, предъявляемым к дошкольным образовательным учреждениям.</w:t>
      </w:r>
    </w:p>
    <w:p w:rsidR="00E52E40" w:rsidRPr="00AD31E6" w:rsidRDefault="00E52E40" w:rsidP="00E52E40">
      <w:pPr>
        <w:pStyle w:val="210"/>
        <w:numPr>
          <w:ilvl w:val="0"/>
          <w:numId w:val="4"/>
        </w:numPr>
        <w:shd w:val="clear" w:color="auto" w:fill="auto"/>
        <w:tabs>
          <w:tab w:val="left" w:pos="428"/>
        </w:tabs>
        <w:spacing w:before="0" w:after="0" w:line="230" w:lineRule="exact"/>
        <w:rPr>
          <w:sz w:val="18"/>
          <w:szCs w:val="18"/>
        </w:rPr>
      </w:pPr>
      <w:r w:rsidRPr="00AD31E6">
        <w:rPr>
          <w:rStyle w:val="21"/>
          <w:color w:val="000000"/>
          <w:sz w:val="18"/>
          <w:szCs w:val="18"/>
        </w:rPr>
        <w:t>Обеспечить для употребления коктейля качественные ингредиенты имеющие сертификаты качества.</w:t>
      </w:r>
    </w:p>
    <w:p w:rsidR="00E52E40" w:rsidRPr="00AD31E6" w:rsidRDefault="00E52E40" w:rsidP="00E52E40">
      <w:pPr>
        <w:pStyle w:val="210"/>
        <w:numPr>
          <w:ilvl w:val="0"/>
          <w:numId w:val="4"/>
        </w:numPr>
        <w:shd w:val="clear" w:color="auto" w:fill="auto"/>
        <w:tabs>
          <w:tab w:val="left" w:pos="428"/>
        </w:tabs>
        <w:spacing w:before="0" w:after="0" w:line="230" w:lineRule="exact"/>
        <w:rPr>
          <w:sz w:val="18"/>
          <w:szCs w:val="18"/>
        </w:rPr>
      </w:pPr>
      <w:r w:rsidRPr="00AD31E6">
        <w:rPr>
          <w:rStyle w:val="21"/>
          <w:color w:val="000000"/>
          <w:sz w:val="18"/>
          <w:szCs w:val="18"/>
        </w:rPr>
        <w:t>Организацию употребления кислородного коктейля обеспечить в присутствии медсестры, воспитателя, младшего воспитателя.</w:t>
      </w:r>
    </w:p>
    <w:p w:rsidR="00E52E40" w:rsidRPr="00AD31E6" w:rsidRDefault="00E52E40" w:rsidP="00E52E40">
      <w:pPr>
        <w:pStyle w:val="210"/>
        <w:numPr>
          <w:ilvl w:val="0"/>
          <w:numId w:val="4"/>
        </w:numPr>
        <w:shd w:val="clear" w:color="auto" w:fill="auto"/>
        <w:tabs>
          <w:tab w:val="left" w:pos="428"/>
        </w:tabs>
        <w:spacing w:before="0" w:after="180" w:line="230" w:lineRule="exact"/>
        <w:rPr>
          <w:sz w:val="18"/>
          <w:szCs w:val="18"/>
        </w:rPr>
      </w:pPr>
      <w:r w:rsidRPr="00AD31E6">
        <w:rPr>
          <w:rStyle w:val="21"/>
          <w:color w:val="000000"/>
          <w:sz w:val="18"/>
          <w:szCs w:val="18"/>
        </w:rPr>
        <w:t>Во время оказания дополнительных оздоровительных услуг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52E40" w:rsidRPr="00AD31E6" w:rsidRDefault="00E52E40" w:rsidP="00E52E40">
      <w:pPr>
        <w:pStyle w:val="10"/>
        <w:keepNext/>
        <w:keepLines/>
        <w:numPr>
          <w:ilvl w:val="0"/>
          <w:numId w:val="2"/>
        </w:numPr>
        <w:shd w:val="clear" w:color="auto" w:fill="auto"/>
        <w:tabs>
          <w:tab w:val="left" w:pos="4294"/>
        </w:tabs>
        <w:spacing w:after="0" w:line="230" w:lineRule="exact"/>
        <w:ind w:left="3880" w:firstLine="0"/>
        <w:rPr>
          <w:sz w:val="18"/>
          <w:szCs w:val="18"/>
        </w:rPr>
      </w:pPr>
      <w:bookmarkStart w:id="4" w:name="bookmark4"/>
      <w:r w:rsidRPr="00AD31E6">
        <w:rPr>
          <w:rStyle w:val="1"/>
          <w:color w:val="000000"/>
          <w:sz w:val="18"/>
          <w:szCs w:val="18"/>
        </w:rPr>
        <w:t>Обязанности Заказчика</w:t>
      </w:r>
      <w:bookmarkEnd w:id="4"/>
    </w:p>
    <w:p w:rsidR="00D34A4B" w:rsidRPr="00D34A4B" w:rsidRDefault="00D34A4B" w:rsidP="00D34A4B">
      <w:pPr>
        <w:spacing w:after="0" w:line="240" w:lineRule="auto"/>
        <w:ind w:right="-57"/>
        <w:jc w:val="both"/>
        <w:rPr>
          <w:rFonts w:ascii="Times New Roman" w:hAnsi="Times New Roman" w:cs="Times New Roman"/>
          <w:sz w:val="18"/>
          <w:szCs w:val="18"/>
          <w:lang w:eastAsia="ru-RU"/>
        </w:rPr>
      </w:pPr>
      <w:r>
        <w:rPr>
          <w:rFonts w:ascii="Times New Roman" w:hAnsi="Times New Roman" w:cs="Times New Roman"/>
          <w:sz w:val="16"/>
          <w:szCs w:val="16"/>
          <w:lang w:eastAsia="ru-RU"/>
        </w:rPr>
        <w:t>3.</w:t>
      </w:r>
      <w:r w:rsidR="00775FD2">
        <w:rPr>
          <w:rFonts w:ascii="Times New Roman" w:hAnsi="Times New Roman" w:cs="Times New Roman"/>
          <w:sz w:val="16"/>
          <w:szCs w:val="16"/>
          <w:lang w:eastAsia="ru-RU"/>
        </w:rPr>
        <w:t xml:space="preserve"> 1</w:t>
      </w:r>
      <w:r w:rsidRPr="00D34A4B">
        <w:rPr>
          <w:rFonts w:ascii="Times New Roman" w:hAnsi="Times New Roman" w:cs="Times New Roman"/>
          <w:sz w:val="18"/>
          <w:szCs w:val="18"/>
          <w:lang w:eastAsia="ru-RU"/>
        </w:rPr>
        <w:t>Своевре</w:t>
      </w:r>
      <w:r>
        <w:rPr>
          <w:rFonts w:ascii="Times New Roman" w:hAnsi="Times New Roman" w:cs="Times New Roman"/>
          <w:sz w:val="18"/>
          <w:szCs w:val="18"/>
          <w:lang w:eastAsia="ru-RU"/>
        </w:rPr>
        <w:t xml:space="preserve">менно </w:t>
      </w:r>
      <w:r w:rsidRPr="00D34A4B">
        <w:rPr>
          <w:rFonts w:ascii="Times New Roman" w:hAnsi="Times New Roman" w:cs="Times New Roman"/>
          <w:sz w:val="18"/>
          <w:szCs w:val="18"/>
          <w:lang w:eastAsia="ru-RU"/>
        </w:rPr>
        <w:t xml:space="preserve"> вносить плату за предоставленные услуги, указанные в разделе 1 настоящего договора по квитанциям в  отделении банка строго в срок до 20 числа текущего месяца.</w:t>
      </w:r>
    </w:p>
    <w:p w:rsidR="00E52E40" w:rsidRPr="00AD31E6" w:rsidRDefault="00775FD2" w:rsidP="00775FD2">
      <w:pPr>
        <w:pStyle w:val="210"/>
        <w:shd w:val="clear" w:color="auto" w:fill="auto"/>
        <w:tabs>
          <w:tab w:val="left" w:pos="428"/>
        </w:tabs>
        <w:spacing w:before="0" w:after="0" w:line="230" w:lineRule="exact"/>
        <w:rPr>
          <w:sz w:val="18"/>
          <w:szCs w:val="18"/>
        </w:rPr>
      </w:pPr>
      <w:r>
        <w:rPr>
          <w:rStyle w:val="21"/>
          <w:color w:val="000000"/>
          <w:sz w:val="18"/>
          <w:szCs w:val="18"/>
        </w:rPr>
        <w:t xml:space="preserve">3.2 </w:t>
      </w:r>
      <w:r w:rsidR="00E52E40" w:rsidRPr="00AD31E6">
        <w:rPr>
          <w:rStyle w:val="21"/>
          <w:color w:val="000000"/>
          <w:sz w:val="18"/>
          <w:szCs w:val="18"/>
        </w:rPr>
        <w:t>Незамедлительно сообщать и своевременно извещать Исполнителю об уважительных причинах отсутствия воспитанника.</w:t>
      </w:r>
    </w:p>
    <w:p w:rsidR="00E52E40" w:rsidRPr="00AD31E6" w:rsidRDefault="00775FD2" w:rsidP="00775FD2">
      <w:pPr>
        <w:pStyle w:val="210"/>
        <w:shd w:val="clear" w:color="auto" w:fill="auto"/>
        <w:tabs>
          <w:tab w:val="left" w:pos="423"/>
        </w:tabs>
        <w:spacing w:before="0" w:after="0" w:line="230" w:lineRule="exact"/>
        <w:rPr>
          <w:sz w:val="18"/>
          <w:szCs w:val="18"/>
        </w:rPr>
      </w:pPr>
      <w:r>
        <w:rPr>
          <w:rStyle w:val="21"/>
          <w:color w:val="000000"/>
          <w:sz w:val="18"/>
          <w:szCs w:val="18"/>
        </w:rPr>
        <w:t>3.3.</w:t>
      </w:r>
      <w:r w:rsidR="00E52E40" w:rsidRPr="00AD31E6">
        <w:rPr>
          <w:rStyle w:val="21"/>
          <w:color w:val="000000"/>
          <w:sz w:val="18"/>
          <w:szCs w:val="18"/>
        </w:rPr>
        <w:t>Проявлять уважение к персоналу, осуществляющего услугу.</w:t>
      </w:r>
    </w:p>
    <w:p w:rsidR="00E52E40" w:rsidRPr="00AD31E6" w:rsidRDefault="00775FD2" w:rsidP="00775FD2">
      <w:pPr>
        <w:pStyle w:val="210"/>
        <w:shd w:val="clear" w:color="auto" w:fill="auto"/>
        <w:tabs>
          <w:tab w:val="left" w:pos="438"/>
        </w:tabs>
        <w:spacing w:before="0" w:after="0" w:line="230" w:lineRule="exact"/>
        <w:rPr>
          <w:sz w:val="18"/>
          <w:szCs w:val="18"/>
        </w:rPr>
      </w:pPr>
      <w:r>
        <w:rPr>
          <w:rStyle w:val="21"/>
          <w:color w:val="000000"/>
          <w:sz w:val="18"/>
          <w:szCs w:val="18"/>
        </w:rPr>
        <w:t xml:space="preserve">3.4. </w:t>
      </w:r>
      <w:r w:rsidR="00E52E40" w:rsidRPr="00AD31E6">
        <w:rPr>
          <w:rStyle w:val="21"/>
          <w:color w:val="000000"/>
          <w:sz w:val="18"/>
          <w:szCs w:val="18"/>
        </w:rPr>
        <w:t>В случае выявления заболевания Воспитанника, индивидуальной непереносимости (по заключению учреждений здравоохранения или медперсонала Исполнителя) поставить в известность медсестру ДОУ.</w:t>
      </w:r>
    </w:p>
    <w:p w:rsidR="00E52E40" w:rsidRPr="00AD31E6" w:rsidRDefault="00775FD2" w:rsidP="00775FD2">
      <w:pPr>
        <w:pStyle w:val="210"/>
        <w:shd w:val="clear" w:color="auto" w:fill="auto"/>
        <w:tabs>
          <w:tab w:val="left" w:pos="423"/>
        </w:tabs>
        <w:spacing w:before="0" w:after="0" w:line="230" w:lineRule="exact"/>
        <w:rPr>
          <w:sz w:val="18"/>
          <w:szCs w:val="18"/>
        </w:rPr>
      </w:pPr>
      <w:r>
        <w:rPr>
          <w:rStyle w:val="21"/>
          <w:color w:val="000000"/>
          <w:sz w:val="18"/>
          <w:szCs w:val="18"/>
        </w:rPr>
        <w:t xml:space="preserve">3.5. </w:t>
      </w:r>
      <w:r w:rsidR="00E52E40" w:rsidRPr="00AD31E6">
        <w:rPr>
          <w:rStyle w:val="21"/>
          <w:color w:val="000000"/>
          <w:sz w:val="18"/>
          <w:szCs w:val="18"/>
        </w:rPr>
        <w:t>Возмещать ущерб, причиненный Воспитанником имуществу Исполнителя в соответствии с законодательством РФ.</w:t>
      </w:r>
    </w:p>
    <w:p w:rsidR="00E52E40" w:rsidRPr="00AD31E6" w:rsidRDefault="00775FD2" w:rsidP="00775FD2">
      <w:pPr>
        <w:pStyle w:val="210"/>
        <w:shd w:val="clear" w:color="auto" w:fill="auto"/>
        <w:tabs>
          <w:tab w:val="left" w:pos="433"/>
        </w:tabs>
        <w:spacing w:before="0" w:after="0" w:line="230" w:lineRule="exact"/>
        <w:rPr>
          <w:rStyle w:val="21"/>
          <w:sz w:val="18"/>
          <w:szCs w:val="18"/>
        </w:rPr>
      </w:pPr>
      <w:r>
        <w:rPr>
          <w:rStyle w:val="21"/>
          <w:color w:val="000000"/>
          <w:sz w:val="18"/>
          <w:szCs w:val="18"/>
        </w:rPr>
        <w:t xml:space="preserve">3.6. </w:t>
      </w:r>
      <w:r w:rsidR="00E52E40" w:rsidRPr="00AD31E6">
        <w:rPr>
          <w:rStyle w:val="21"/>
          <w:color w:val="000000"/>
          <w:sz w:val="18"/>
          <w:szCs w:val="18"/>
        </w:rPr>
        <w:t>В случае выявления заболевания Воспитанника (по заключению учреждений здравоохранения или медперсонала Исполнителя) освободить Воспитанника от получения услуги и принять меры по его выздоровлению.</w:t>
      </w:r>
    </w:p>
    <w:p w:rsidR="00775FD2" w:rsidRPr="00775FD2" w:rsidRDefault="00775FD2" w:rsidP="00775FD2">
      <w:pPr>
        <w:pStyle w:val="10"/>
        <w:keepNext/>
        <w:keepLines/>
        <w:shd w:val="clear" w:color="auto" w:fill="auto"/>
        <w:tabs>
          <w:tab w:val="left" w:pos="3225"/>
        </w:tabs>
        <w:spacing w:after="162" w:line="190" w:lineRule="exact"/>
        <w:ind w:firstLine="0"/>
        <w:rPr>
          <w:rStyle w:val="1"/>
          <w:b/>
          <w:bCs/>
          <w:sz w:val="18"/>
          <w:szCs w:val="18"/>
          <w:shd w:val="clear" w:color="auto" w:fill="auto"/>
        </w:rPr>
      </w:pPr>
      <w:bookmarkStart w:id="5" w:name="bookmark5"/>
    </w:p>
    <w:p w:rsidR="00E52E40" w:rsidRPr="00AD31E6" w:rsidRDefault="00E52E40" w:rsidP="00E52E40">
      <w:pPr>
        <w:pStyle w:val="10"/>
        <w:keepNext/>
        <w:keepLines/>
        <w:numPr>
          <w:ilvl w:val="0"/>
          <w:numId w:val="2"/>
        </w:numPr>
        <w:shd w:val="clear" w:color="auto" w:fill="auto"/>
        <w:tabs>
          <w:tab w:val="left" w:pos="3225"/>
        </w:tabs>
        <w:spacing w:after="162" w:line="190" w:lineRule="exact"/>
        <w:ind w:left="2840" w:firstLine="0"/>
        <w:rPr>
          <w:sz w:val="18"/>
          <w:szCs w:val="18"/>
        </w:rPr>
      </w:pPr>
      <w:r w:rsidRPr="00AD31E6">
        <w:rPr>
          <w:rStyle w:val="1"/>
          <w:color w:val="000000"/>
          <w:sz w:val="18"/>
          <w:szCs w:val="18"/>
        </w:rPr>
        <w:t>Права Исполнителя, Заказчика, Воспитанника</w:t>
      </w:r>
      <w:bookmarkEnd w:id="5"/>
    </w:p>
    <w:p w:rsidR="00E52E40" w:rsidRPr="00AD31E6" w:rsidRDefault="00E52E40" w:rsidP="00E52E40">
      <w:pPr>
        <w:pStyle w:val="210"/>
        <w:numPr>
          <w:ilvl w:val="0"/>
          <w:numId w:val="6"/>
        </w:numPr>
        <w:shd w:val="clear" w:color="auto" w:fill="auto"/>
        <w:tabs>
          <w:tab w:val="left" w:pos="418"/>
        </w:tabs>
        <w:spacing w:before="0" w:after="0" w:line="230" w:lineRule="exact"/>
        <w:rPr>
          <w:sz w:val="18"/>
          <w:szCs w:val="18"/>
        </w:rPr>
      </w:pPr>
      <w:r w:rsidRPr="00AD31E6">
        <w:rPr>
          <w:rStyle w:val="21"/>
          <w:color w:val="000000"/>
          <w:sz w:val="18"/>
          <w:szCs w:val="18"/>
        </w:rPr>
        <w:t xml:space="preserve">Оплата за дополнительные оздоровительные услуги взимается с Заказчика за фактически проведённые процедуры с Воспитанником. </w:t>
      </w:r>
    </w:p>
    <w:p w:rsidR="00E52E40" w:rsidRPr="00AD31E6" w:rsidRDefault="00E52E40" w:rsidP="00E52E40">
      <w:pPr>
        <w:pStyle w:val="210"/>
        <w:numPr>
          <w:ilvl w:val="0"/>
          <w:numId w:val="7"/>
        </w:numPr>
        <w:shd w:val="clear" w:color="auto" w:fill="auto"/>
        <w:tabs>
          <w:tab w:val="left" w:pos="380"/>
        </w:tabs>
        <w:spacing w:before="0" w:after="0" w:line="230" w:lineRule="exact"/>
        <w:rPr>
          <w:sz w:val="18"/>
          <w:szCs w:val="18"/>
        </w:rPr>
      </w:pPr>
      <w:r w:rsidRPr="00AD31E6">
        <w:rPr>
          <w:rStyle w:val="21"/>
          <w:color w:val="000000"/>
          <w:sz w:val="18"/>
          <w:szCs w:val="18"/>
        </w:rPr>
        <w:t>Исполнитель вправе отказать Заказчику и Воспитаннику в заключении договора на новый срок по истечении действия настоящего договора, если Заказчик, Воспитанник в период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E52E40" w:rsidRPr="00AD31E6" w:rsidRDefault="00E52E40" w:rsidP="00E52E40">
      <w:pPr>
        <w:pStyle w:val="210"/>
        <w:numPr>
          <w:ilvl w:val="0"/>
          <w:numId w:val="7"/>
        </w:numPr>
        <w:shd w:val="clear" w:color="auto" w:fill="auto"/>
        <w:tabs>
          <w:tab w:val="left" w:pos="375"/>
        </w:tabs>
        <w:spacing w:before="0" w:after="0" w:line="230" w:lineRule="exact"/>
        <w:rPr>
          <w:sz w:val="18"/>
          <w:szCs w:val="18"/>
        </w:rPr>
      </w:pPr>
      <w:r w:rsidRPr="00AD31E6">
        <w:rPr>
          <w:rStyle w:val="21"/>
          <w:color w:val="000000"/>
          <w:sz w:val="18"/>
          <w:szCs w:val="18"/>
        </w:rPr>
        <w:t>Заказчик вправе требовать от Исполнителя предоставления информации:</w:t>
      </w:r>
    </w:p>
    <w:p w:rsidR="00E52E40" w:rsidRPr="00AD31E6" w:rsidRDefault="00E52E40" w:rsidP="00E52E40">
      <w:pPr>
        <w:pStyle w:val="210"/>
        <w:numPr>
          <w:ilvl w:val="0"/>
          <w:numId w:val="8"/>
        </w:numPr>
        <w:shd w:val="clear" w:color="auto" w:fill="auto"/>
        <w:tabs>
          <w:tab w:val="left" w:pos="198"/>
        </w:tabs>
        <w:spacing w:before="0" w:after="0" w:line="230" w:lineRule="exact"/>
        <w:rPr>
          <w:sz w:val="18"/>
          <w:szCs w:val="18"/>
        </w:rPr>
      </w:pPr>
      <w:r w:rsidRPr="00AD31E6">
        <w:rPr>
          <w:rStyle w:val="21"/>
          <w:color w:val="000000"/>
          <w:sz w:val="18"/>
          <w:szCs w:val="18"/>
        </w:rPr>
        <w:t>по вопросам, касающимся организации и обеспечения надлежащего исполнения услуг, предусмотренных разделом 1 настоящего договора.</w:t>
      </w:r>
    </w:p>
    <w:p w:rsidR="00E52E40" w:rsidRPr="00AD31E6" w:rsidRDefault="00E52E40" w:rsidP="00E52E40">
      <w:pPr>
        <w:pStyle w:val="210"/>
        <w:numPr>
          <w:ilvl w:val="0"/>
          <w:numId w:val="8"/>
        </w:numPr>
        <w:shd w:val="clear" w:color="auto" w:fill="auto"/>
        <w:tabs>
          <w:tab w:val="left" w:pos="193"/>
        </w:tabs>
        <w:spacing w:before="0" w:after="0" w:line="230" w:lineRule="exact"/>
        <w:rPr>
          <w:sz w:val="18"/>
          <w:szCs w:val="18"/>
        </w:rPr>
      </w:pPr>
      <w:r w:rsidRPr="00AD31E6">
        <w:rPr>
          <w:rStyle w:val="21"/>
          <w:color w:val="000000"/>
          <w:sz w:val="18"/>
          <w:szCs w:val="18"/>
        </w:rPr>
        <w:t>об эмоциональном, физическом состояние ребенка его отношение к предоставляемым услугам.</w:t>
      </w:r>
    </w:p>
    <w:p w:rsidR="00E52E40" w:rsidRPr="00AD31E6" w:rsidRDefault="00E52E40" w:rsidP="00775FD2">
      <w:pPr>
        <w:pStyle w:val="210"/>
        <w:numPr>
          <w:ilvl w:val="0"/>
          <w:numId w:val="9"/>
        </w:numPr>
        <w:shd w:val="clear" w:color="auto" w:fill="auto"/>
        <w:tabs>
          <w:tab w:val="left" w:pos="418"/>
        </w:tabs>
        <w:spacing w:before="0" w:after="0" w:line="230" w:lineRule="exact"/>
        <w:rPr>
          <w:sz w:val="18"/>
          <w:szCs w:val="18"/>
        </w:rPr>
      </w:pPr>
      <w:r w:rsidRPr="00AD31E6">
        <w:rPr>
          <w:rStyle w:val="21"/>
          <w:color w:val="000000"/>
          <w:sz w:val="18"/>
          <w:szCs w:val="18"/>
        </w:rPr>
        <w:t>Воспитанник вправе пользоваться имуществом Исполнителя, необходимым для обеспечения оздоровительного процесса, во время процедур.</w:t>
      </w:r>
    </w:p>
    <w:p w:rsidR="00E52E40" w:rsidRPr="00775FD2" w:rsidRDefault="00E52E40" w:rsidP="00775FD2">
      <w:pPr>
        <w:pStyle w:val="10"/>
        <w:keepNext/>
        <w:keepLines/>
        <w:numPr>
          <w:ilvl w:val="0"/>
          <w:numId w:val="2"/>
        </w:numPr>
        <w:shd w:val="clear" w:color="auto" w:fill="auto"/>
        <w:tabs>
          <w:tab w:val="left" w:pos="1608"/>
        </w:tabs>
        <w:spacing w:after="0" w:line="230" w:lineRule="exact"/>
        <w:ind w:left="3420" w:right="1320"/>
        <w:jc w:val="left"/>
        <w:rPr>
          <w:rStyle w:val="1"/>
          <w:b/>
          <w:bCs/>
          <w:sz w:val="18"/>
          <w:szCs w:val="18"/>
          <w:shd w:val="clear" w:color="auto" w:fill="auto"/>
        </w:rPr>
      </w:pPr>
      <w:bookmarkStart w:id="6" w:name="bookmark6"/>
      <w:r w:rsidRPr="00AD31E6">
        <w:rPr>
          <w:rStyle w:val="1"/>
          <w:color w:val="000000"/>
          <w:sz w:val="18"/>
          <w:szCs w:val="18"/>
        </w:rPr>
        <w:t>Ответственность за неисполнение или ненадлежащее исполнение обязательств по договору, порядок разрешения споров</w:t>
      </w:r>
      <w:bookmarkEnd w:id="6"/>
    </w:p>
    <w:p w:rsidR="00775FD2" w:rsidRPr="00AD31E6" w:rsidRDefault="00775FD2" w:rsidP="00775FD2">
      <w:pPr>
        <w:pStyle w:val="10"/>
        <w:keepNext/>
        <w:keepLines/>
        <w:shd w:val="clear" w:color="auto" w:fill="auto"/>
        <w:tabs>
          <w:tab w:val="left" w:pos="1608"/>
        </w:tabs>
        <w:spacing w:after="0" w:line="230" w:lineRule="exact"/>
        <w:ind w:left="3420" w:right="1320" w:firstLine="0"/>
        <w:jc w:val="left"/>
        <w:rPr>
          <w:sz w:val="18"/>
          <w:szCs w:val="18"/>
        </w:rPr>
      </w:pPr>
    </w:p>
    <w:p w:rsidR="00E52E40" w:rsidRPr="00AD31E6" w:rsidRDefault="00E52E40" w:rsidP="00775FD2">
      <w:pPr>
        <w:pStyle w:val="210"/>
        <w:numPr>
          <w:ilvl w:val="0"/>
          <w:numId w:val="10"/>
        </w:numPr>
        <w:shd w:val="clear" w:color="auto" w:fill="auto"/>
        <w:tabs>
          <w:tab w:val="left" w:pos="418"/>
        </w:tabs>
        <w:spacing w:before="0" w:after="0" w:line="230" w:lineRule="exact"/>
        <w:rPr>
          <w:sz w:val="18"/>
          <w:szCs w:val="18"/>
        </w:rPr>
      </w:pPr>
      <w:r w:rsidRPr="00AD31E6">
        <w:rPr>
          <w:rStyle w:val="21"/>
          <w:color w:val="000000"/>
          <w:sz w:val="18"/>
          <w:szCs w:val="18"/>
        </w:rPr>
        <w:t xml:space="preserve">За неисполнение либо ненадлежащее исполнение обязательств по настоящему Договору Исполнитель и Заказчик несут ответственность, </w:t>
      </w:r>
      <w:r w:rsidRPr="00775FD2">
        <w:rPr>
          <w:rStyle w:val="21"/>
          <w:color w:val="000000"/>
          <w:sz w:val="18"/>
          <w:szCs w:val="18"/>
        </w:rPr>
        <w:t xml:space="preserve">предусмотренную </w:t>
      </w:r>
      <w:r w:rsidRPr="00775FD2">
        <w:rPr>
          <w:rStyle w:val="25"/>
          <w:color w:val="000000"/>
          <w:sz w:val="18"/>
          <w:szCs w:val="18"/>
          <w:u w:val="none"/>
        </w:rPr>
        <w:t>законодательством</w:t>
      </w:r>
      <w:r w:rsidR="00477AF1">
        <w:rPr>
          <w:rStyle w:val="25"/>
          <w:color w:val="000000"/>
          <w:sz w:val="18"/>
          <w:szCs w:val="18"/>
          <w:u w:val="none"/>
        </w:rPr>
        <w:t xml:space="preserve"> </w:t>
      </w:r>
      <w:r w:rsidRPr="00AD31E6">
        <w:rPr>
          <w:rStyle w:val="21"/>
          <w:color w:val="000000"/>
          <w:sz w:val="18"/>
          <w:szCs w:val="18"/>
        </w:rPr>
        <w:t>Российской Федерации и настоящим Договором.</w:t>
      </w:r>
    </w:p>
    <w:p w:rsidR="00E52E40" w:rsidRPr="00AD31E6" w:rsidRDefault="00E52E40" w:rsidP="00775FD2">
      <w:pPr>
        <w:pStyle w:val="210"/>
        <w:numPr>
          <w:ilvl w:val="0"/>
          <w:numId w:val="10"/>
        </w:numPr>
        <w:shd w:val="clear" w:color="auto" w:fill="auto"/>
        <w:tabs>
          <w:tab w:val="left" w:pos="418"/>
        </w:tabs>
        <w:spacing w:before="0" w:after="0" w:line="230" w:lineRule="exact"/>
        <w:rPr>
          <w:sz w:val="18"/>
          <w:szCs w:val="18"/>
        </w:rPr>
      </w:pPr>
      <w:r w:rsidRPr="00AD31E6">
        <w:rPr>
          <w:rStyle w:val="21"/>
          <w:color w:val="000000"/>
          <w:sz w:val="18"/>
          <w:szCs w:val="18"/>
        </w:rPr>
        <w:t>Заказчик при обнаружении недостатка платной оздоровительной услуги, в том числе оказания её не в полном объеме, предусмотренном оздоровительными программами (частью оздоровительной программы), вправе по своему выбору потребовать:</w:t>
      </w:r>
    </w:p>
    <w:p w:rsidR="00E52E40" w:rsidRPr="00AD31E6" w:rsidRDefault="00E52E40" w:rsidP="00E52E40">
      <w:pPr>
        <w:pStyle w:val="210"/>
        <w:shd w:val="clear" w:color="auto" w:fill="auto"/>
        <w:tabs>
          <w:tab w:val="left" w:pos="279"/>
        </w:tabs>
        <w:spacing w:before="0" w:after="0" w:line="230" w:lineRule="exact"/>
        <w:rPr>
          <w:sz w:val="18"/>
          <w:szCs w:val="18"/>
        </w:rPr>
      </w:pPr>
      <w:r w:rsidRPr="00AD31E6">
        <w:rPr>
          <w:rStyle w:val="21"/>
          <w:color w:val="000000"/>
          <w:sz w:val="18"/>
          <w:szCs w:val="18"/>
        </w:rPr>
        <w:t>а)</w:t>
      </w:r>
      <w:r w:rsidRPr="00AD31E6">
        <w:rPr>
          <w:rStyle w:val="21"/>
          <w:color w:val="000000"/>
          <w:sz w:val="18"/>
          <w:szCs w:val="18"/>
        </w:rPr>
        <w:tab/>
        <w:t>безвозмездного оказания оздоровительной услуги;</w:t>
      </w:r>
    </w:p>
    <w:p w:rsidR="00E52E40" w:rsidRPr="00AD31E6" w:rsidRDefault="00E52E40" w:rsidP="00E52E40">
      <w:pPr>
        <w:pStyle w:val="210"/>
        <w:shd w:val="clear" w:color="auto" w:fill="auto"/>
        <w:tabs>
          <w:tab w:val="left" w:pos="294"/>
        </w:tabs>
        <w:spacing w:before="0" w:after="0" w:line="230" w:lineRule="exact"/>
        <w:rPr>
          <w:sz w:val="18"/>
          <w:szCs w:val="18"/>
        </w:rPr>
      </w:pPr>
      <w:r w:rsidRPr="00AD31E6">
        <w:rPr>
          <w:rStyle w:val="21"/>
          <w:color w:val="000000"/>
          <w:sz w:val="18"/>
          <w:szCs w:val="18"/>
        </w:rPr>
        <w:lastRenderedPageBreak/>
        <w:t>б)</w:t>
      </w:r>
      <w:r w:rsidRPr="00AD31E6">
        <w:rPr>
          <w:rStyle w:val="21"/>
          <w:color w:val="000000"/>
          <w:sz w:val="18"/>
          <w:szCs w:val="18"/>
        </w:rPr>
        <w:tab/>
        <w:t>соразмерного уменьшения стоимости оказанной платной оздоровительной услуги;</w:t>
      </w:r>
    </w:p>
    <w:p w:rsidR="00E52E40" w:rsidRPr="00AD31E6" w:rsidRDefault="00E52E40" w:rsidP="00E52E40">
      <w:pPr>
        <w:pStyle w:val="210"/>
        <w:shd w:val="clear" w:color="auto" w:fill="auto"/>
        <w:tabs>
          <w:tab w:val="left" w:pos="352"/>
        </w:tabs>
        <w:spacing w:before="0" w:after="0" w:line="230" w:lineRule="exact"/>
        <w:rPr>
          <w:sz w:val="18"/>
          <w:szCs w:val="18"/>
        </w:rPr>
      </w:pPr>
      <w:r w:rsidRPr="00AD31E6">
        <w:rPr>
          <w:rStyle w:val="21"/>
          <w:color w:val="000000"/>
          <w:sz w:val="18"/>
          <w:szCs w:val="18"/>
        </w:rPr>
        <w:t>в)</w:t>
      </w:r>
      <w:r w:rsidRPr="00AD31E6">
        <w:rPr>
          <w:rStyle w:val="21"/>
          <w:color w:val="000000"/>
          <w:sz w:val="18"/>
          <w:szCs w:val="18"/>
        </w:rPr>
        <w:tab/>
        <w:t>возмещения понесенных им расходов по устранению недостатков оказанной платной оздоровительной услуги своими силами или третьими лицами.</w:t>
      </w:r>
    </w:p>
    <w:p w:rsidR="00E52E40" w:rsidRPr="00AD31E6" w:rsidRDefault="00E52E40" w:rsidP="00E52E40">
      <w:pPr>
        <w:pStyle w:val="210"/>
        <w:shd w:val="clear" w:color="auto" w:fill="auto"/>
        <w:tabs>
          <w:tab w:val="left" w:pos="428"/>
        </w:tabs>
        <w:spacing w:before="0" w:after="0" w:line="230" w:lineRule="exact"/>
        <w:rPr>
          <w:sz w:val="18"/>
          <w:szCs w:val="18"/>
        </w:rPr>
      </w:pPr>
      <w:r w:rsidRPr="00AD31E6">
        <w:rPr>
          <w:rStyle w:val="21"/>
          <w:color w:val="000000"/>
          <w:sz w:val="18"/>
          <w:szCs w:val="18"/>
        </w:rPr>
        <w:t>5.3 Заказчик вправе отказаться от исполнения настоящего Договора, если им обнаружен существенный недостаток оказанной платной оздоровительной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52E40" w:rsidRPr="00AD31E6" w:rsidRDefault="00E52E40" w:rsidP="00E52E40">
      <w:pPr>
        <w:pStyle w:val="210"/>
        <w:shd w:val="clear" w:color="auto" w:fill="auto"/>
        <w:tabs>
          <w:tab w:val="left" w:pos="418"/>
        </w:tabs>
        <w:spacing w:before="0" w:after="212" w:line="230" w:lineRule="exact"/>
        <w:rPr>
          <w:sz w:val="18"/>
          <w:szCs w:val="18"/>
        </w:rPr>
      </w:pPr>
      <w:r w:rsidRPr="00AD31E6">
        <w:rPr>
          <w:rStyle w:val="21"/>
          <w:color w:val="000000"/>
          <w:sz w:val="18"/>
          <w:szCs w:val="18"/>
        </w:rPr>
        <w:t xml:space="preserve">5.4 Заказчик вправе потребовать полного возмещения убытков, причиненных ему в связи с нарушением сроков начала и (или) окончания оказания платной оздоровительной услуги, а также в связи с недостатками платной оздоровительной услуги в порядке, установленном </w:t>
      </w:r>
      <w:r w:rsidRPr="00775FD2">
        <w:rPr>
          <w:rStyle w:val="25"/>
          <w:color w:val="000000"/>
          <w:sz w:val="18"/>
          <w:szCs w:val="18"/>
          <w:u w:val="none"/>
        </w:rPr>
        <w:t>законодательством</w:t>
      </w:r>
      <w:r w:rsidRPr="00AD31E6">
        <w:rPr>
          <w:rStyle w:val="21"/>
          <w:color w:val="000000"/>
          <w:sz w:val="18"/>
          <w:szCs w:val="18"/>
        </w:rPr>
        <w:t>Российской Федерации.</w:t>
      </w:r>
    </w:p>
    <w:p w:rsidR="00E52E40" w:rsidRPr="00AD31E6" w:rsidRDefault="00E52E40" w:rsidP="00E52E40">
      <w:pPr>
        <w:pStyle w:val="10"/>
        <w:keepNext/>
        <w:keepLines/>
        <w:numPr>
          <w:ilvl w:val="0"/>
          <w:numId w:val="2"/>
        </w:numPr>
        <w:shd w:val="clear" w:color="auto" w:fill="auto"/>
        <w:tabs>
          <w:tab w:val="left" w:pos="3244"/>
        </w:tabs>
        <w:spacing w:after="157" w:line="190" w:lineRule="exact"/>
        <w:ind w:left="2840" w:firstLine="0"/>
        <w:rPr>
          <w:sz w:val="18"/>
          <w:szCs w:val="18"/>
        </w:rPr>
      </w:pPr>
      <w:bookmarkStart w:id="7" w:name="bookmark7"/>
      <w:r w:rsidRPr="00AD31E6">
        <w:rPr>
          <w:rStyle w:val="1"/>
          <w:color w:val="000000"/>
          <w:sz w:val="18"/>
          <w:szCs w:val="18"/>
        </w:rPr>
        <w:t>Основания изменения и расторжения договора</w:t>
      </w:r>
      <w:bookmarkEnd w:id="7"/>
    </w:p>
    <w:p w:rsidR="00E52E40" w:rsidRPr="00AD31E6" w:rsidRDefault="00E52E40" w:rsidP="00E52E40">
      <w:pPr>
        <w:pStyle w:val="210"/>
        <w:numPr>
          <w:ilvl w:val="0"/>
          <w:numId w:val="11"/>
        </w:numPr>
        <w:shd w:val="clear" w:color="auto" w:fill="auto"/>
        <w:tabs>
          <w:tab w:val="left" w:pos="418"/>
        </w:tabs>
        <w:spacing w:before="0" w:after="0" w:line="230" w:lineRule="exact"/>
        <w:rPr>
          <w:sz w:val="18"/>
          <w:szCs w:val="18"/>
        </w:rPr>
      </w:pPr>
      <w:r w:rsidRPr="00AD31E6">
        <w:rPr>
          <w:rStyle w:val="21"/>
          <w:color w:val="000000"/>
          <w:sz w:val="18"/>
          <w:szCs w:val="18"/>
        </w:rPr>
        <w:t>Условия, на которых заключен настоящий Договор, могут быть изменены по соглашению сторон.</w:t>
      </w:r>
    </w:p>
    <w:p w:rsidR="00E52E40" w:rsidRPr="00AD31E6" w:rsidRDefault="00E52E40" w:rsidP="00E52E40">
      <w:pPr>
        <w:pStyle w:val="210"/>
        <w:numPr>
          <w:ilvl w:val="0"/>
          <w:numId w:val="11"/>
        </w:numPr>
        <w:shd w:val="clear" w:color="auto" w:fill="auto"/>
        <w:tabs>
          <w:tab w:val="left" w:pos="428"/>
        </w:tabs>
        <w:spacing w:before="0" w:after="0" w:line="230" w:lineRule="exact"/>
        <w:rPr>
          <w:sz w:val="18"/>
          <w:szCs w:val="18"/>
        </w:rPr>
      </w:pPr>
      <w:r w:rsidRPr="00AD31E6">
        <w:rPr>
          <w:rStyle w:val="21"/>
          <w:color w:val="000000"/>
          <w:sz w:val="18"/>
          <w:szCs w:val="18"/>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52E40" w:rsidRPr="00AD31E6" w:rsidRDefault="00E52E40" w:rsidP="00E52E40">
      <w:pPr>
        <w:pStyle w:val="210"/>
        <w:numPr>
          <w:ilvl w:val="0"/>
          <w:numId w:val="11"/>
        </w:numPr>
        <w:shd w:val="clear" w:color="auto" w:fill="auto"/>
        <w:tabs>
          <w:tab w:val="left" w:pos="418"/>
        </w:tabs>
        <w:spacing w:before="0" w:after="0" w:line="230" w:lineRule="exact"/>
        <w:rPr>
          <w:sz w:val="18"/>
          <w:szCs w:val="18"/>
        </w:rPr>
      </w:pPr>
      <w:r w:rsidRPr="00AD31E6">
        <w:rPr>
          <w:rStyle w:val="21"/>
          <w:color w:val="000000"/>
          <w:sz w:val="18"/>
          <w:szCs w:val="18"/>
        </w:rPr>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775FD2">
        <w:rPr>
          <w:rStyle w:val="25"/>
          <w:color w:val="000000"/>
          <w:sz w:val="18"/>
          <w:szCs w:val="18"/>
          <w:u w:val="none"/>
        </w:rPr>
        <w:t>законодательством</w:t>
      </w:r>
      <w:r w:rsidRPr="00AD31E6">
        <w:rPr>
          <w:rStyle w:val="21"/>
          <w:color w:val="000000"/>
          <w:sz w:val="18"/>
          <w:szCs w:val="18"/>
        </w:rPr>
        <w:t>Российской Федерации.</w:t>
      </w:r>
    </w:p>
    <w:p w:rsidR="00E52E40" w:rsidRPr="00AD31E6" w:rsidRDefault="00E52E40" w:rsidP="00E52E40">
      <w:pPr>
        <w:pStyle w:val="210"/>
        <w:numPr>
          <w:ilvl w:val="0"/>
          <w:numId w:val="11"/>
        </w:numPr>
        <w:shd w:val="clear" w:color="auto" w:fill="auto"/>
        <w:tabs>
          <w:tab w:val="left" w:pos="418"/>
        </w:tabs>
        <w:spacing w:before="0" w:after="0" w:line="230" w:lineRule="exact"/>
        <w:rPr>
          <w:rStyle w:val="21"/>
          <w:sz w:val="18"/>
          <w:szCs w:val="18"/>
        </w:rPr>
      </w:pPr>
      <w:r w:rsidRPr="00AD31E6">
        <w:rPr>
          <w:rStyle w:val="21"/>
          <w:color w:val="000000"/>
          <w:sz w:val="18"/>
          <w:szCs w:val="18"/>
        </w:rPr>
        <w:t>Исполнитель вправе отказаться от исполнения договора, если Заказчик нарушил сроки оплаты услуг по настоящему договору.</w:t>
      </w:r>
    </w:p>
    <w:p w:rsidR="00E52E40" w:rsidRPr="00AD31E6" w:rsidRDefault="00E52E40" w:rsidP="00E52E40">
      <w:pPr>
        <w:pStyle w:val="210"/>
        <w:shd w:val="clear" w:color="auto" w:fill="auto"/>
        <w:tabs>
          <w:tab w:val="left" w:pos="418"/>
        </w:tabs>
        <w:spacing w:before="0" w:after="0" w:line="230" w:lineRule="exact"/>
        <w:rPr>
          <w:sz w:val="18"/>
          <w:szCs w:val="18"/>
        </w:rPr>
      </w:pPr>
    </w:p>
    <w:p w:rsidR="00E52E40" w:rsidRPr="00AD31E6" w:rsidRDefault="00E52E40" w:rsidP="00E52E40">
      <w:pPr>
        <w:pStyle w:val="10"/>
        <w:keepNext/>
        <w:keepLines/>
        <w:numPr>
          <w:ilvl w:val="0"/>
          <w:numId w:val="2"/>
        </w:numPr>
        <w:shd w:val="clear" w:color="auto" w:fill="auto"/>
        <w:tabs>
          <w:tab w:val="left" w:pos="4101"/>
        </w:tabs>
        <w:spacing w:after="180" w:line="230" w:lineRule="exact"/>
        <w:ind w:left="3620" w:firstLine="0"/>
        <w:rPr>
          <w:sz w:val="18"/>
          <w:szCs w:val="18"/>
        </w:rPr>
      </w:pPr>
      <w:bookmarkStart w:id="8" w:name="bookmark8"/>
      <w:r w:rsidRPr="00AD31E6">
        <w:rPr>
          <w:rStyle w:val="1"/>
          <w:color w:val="000000"/>
          <w:sz w:val="18"/>
          <w:szCs w:val="18"/>
        </w:rPr>
        <w:t>Заключительные положения</w:t>
      </w:r>
      <w:bookmarkEnd w:id="8"/>
    </w:p>
    <w:p w:rsidR="00E52E40" w:rsidRPr="00AD31E6" w:rsidRDefault="00E52E40" w:rsidP="00775FD2">
      <w:pPr>
        <w:spacing w:after="0"/>
        <w:ind w:right="-57"/>
        <w:jc w:val="both"/>
        <w:rPr>
          <w:rFonts w:ascii="Times New Roman" w:hAnsi="Times New Roman" w:cs="Times New Roman"/>
          <w:sz w:val="18"/>
          <w:szCs w:val="18"/>
        </w:rPr>
      </w:pPr>
      <w:r w:rsidRPr="00AD31E6">
        <w:rPr>
          <w:rFonts w:ascii="Times New Roman" w:hAnsi="Times New Roman" w:cs="Times New Roman"/>
          <w:sz w:val="18"/>
          <w:szCs w:val="18"/>
        </w:rPr>
        <w:t xml:space="preserve"> 7.1 Настоящий договор вступает в силу со дня его подписания Сторонами и действует до </w:t>
      </w:r>
      <w:r w:rsidR="0094181D" w:rsidRPr="002615E1">
        <w:rPr>
          <w:rFonts w:ascii="Times New Roman" w:hAnsi="Times New Roman" w:cs="Times New Roman"/>
          <w:sz w:val="18"/>
          <w:szCs w:val="18"/>
          <w:u w:val="single"/>
        </w:rPr>
        <w:t>31.08.2019</w:t>
      </w:r>
      <w:r w:rsidRPr="002615E1">
        <w:rPr>
          <w:rFonts w:ascii="Times New Roman" w:hAnsi="Times New Roman" w:cs="Times New Roman"/>
          <w:sz w:val="18"/>
          <w:szCs w:val="18"/>
          <w:u w:val="single"/>
        </w:rPr>
        <w:t>.</w:t>
      </w:r>
    </w:p>
    <w:p w:rsidR="00E52E40" w:rsidRPr="00AD31E6" w:rsidRDefault="00E52E40" w:rsidP="00775FD2">
      <w:pPr>
        <w:pStyle w:val="210"/>
        <w:shd w:val="clear" w:color="auto" w:fill="auto"/>
        <w:tabs>
          <w:tab w:val="left" w:pos="418"/>
        </w:tabs>
        <w:spacing w:before="0" w:after="0" w:line="230" w:lineRule="exact"/>
        <w:rPr>
          <w:sz w:val="18"/>
          <w:szCs w:val="18"/>
        </w:rPr>
      </w:pPr>
      <w:r w:rsidRPr="00AD31E6">
        <w:rPr>
          <w:rStyle w:val="21"/>
          <w:color w:val="000000"/>
          <w:sz w:val="18"/>
          <w:szCs w:val="18"/>
        </w:rPr>
        <w:t>7.2 Настоящий Договор составлен в двух экземплярах, имеющих равную юридическую силу, по одному для каждой из Сторон.</w:t>
      </w:r>
    </w:p>
    <w:p w:rsidR="00E52E40" w:rsidRPr="00AD31E6" w:rsidRDefault="00E52E40" w:rsidP="00775FD2">
      <w:pPr>
        <w:pStyle w:val="210"/>
        <w:shd w:val="clear" w:color="auto" w:fill="auto"/>
        <w:tabs>
          <w:tab w:val="left" w:pos="423"/>
        </w:tabs>
        <w:spacing w:before="0" w:after="0" w:line="230" w:lineRule="exact"/>
        <w:rPr>
          <w:rStyle w:val="21"/>
          <w:color w:val="000000"/>
          <w:sz w:val="18"/>
          <w:szCs w:val="18"/>
        </w:rPr>
      </w:pPr>
      <w:r w:rsidRPr="00AD31E6">
        <w:rPr>
          <w:rStyle w:val="21"/>
          <w:color w:val="000000"/>
          <w:sz w:val="18"/>
          <w:szCs w:val="18"/>
        </w:rPr>
        <w:t>7.3 Стороны обязуются письменно извещать друг друга о смене реквизитов, адресов и иных существенных изменениях.</w:t>
      </w:r>
    </w:p>
    <w:p w:rsidR="00E52E40" w:rsidRPr="00AD31E6" w:rsidRDefault="00E52E40" w:rsidP="00775FD2">
      <w:pPr>
        <w:pStyle w:val="210"/>
        <w:shd w:val="clear" w:color="auto" w:fill="auto"/>
        <w:tabs>
          <w:tab w:val="left" w:pos="444"/>
        </w:tabs>
        <w:spacing w:before="0" w:after="0" w:line="230" w:lineRule="exact"/>
        <w:rPr>
          <w:sz w:val="18"/>
          <w:szCs w:val="18"/>
        </w:rPr>
      </w:pPr>
      <w:r w:rsidRPr="00AD31E6">
        <w:rPr>
          <w:rStyle w:val="21"/>
          <w:color w:val="000000"/>
          <w:sz w:val="18"/>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52E40" w:rsidRPr="00AD31E6" w:rsidRDefault="00E52E40" w:rsidP="00775FD2">
      <w:pPr>
        <w:pStyle w:val="210"/>
        <w:shd w:val="clear" w:color="auto" w:fill="auto"/>
        <w:tabs>
          <w:tab w:val="left" w:pos="444"/>
        </w:tabs>
        <w:spacing w:before="0" w:after="0" w:line="230" w:lineRule="exact"/>
        <w:rPr>
          <w:sz w:val="18"/>
          <w:szCs w:val="18"/>
        </w:rPr>
      </w:pPr>
      <w:r w:rsidRPr="00AD31E6">
        <w:rPr>
          <w:rStyle w:val="21"/>
          <w:color w:val="000000"/>
          <w:sz w:val="18"/>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E52E40" w:rsidRPr="00AD31E6" w:rsidRDefault="00E52E40" w:rsidP="00775FD2">
      <w:pPr>
        <w:pStyle w:val="210"/>
        <w:shd w:val="clear" w:color="auto" w:fill="auto"/>
        <w:tabs>
          <w:tab w:val="left" w:pos="444"/>
        </w:tabs>
        <w:spacing w:before="0" w:after="0" w:line="230" w:lineRule="exact"/>
        <w:rPr>
          <w:sz w:val="18"/>
          <w:szCs w:val="18"/>
        </w:rPr>
      </w:pPr>
      <w:r w:rsidRPr="00AD31E6">
        <w:rPr>
          <w:rStyle w:val="21"/>
          <w:color w:val="000000"/>
          <w:sz w:val="18"/>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44EF" w:rsidRPr="00AD31E6" w:rsidRDefault="00E52E40" w:rsidP="00775FD2">
      <w:pPr>
        <w:pStyle w:val="210"/>
        <w:shd w:val="clear" w:color="auto" w:fill="auto"/>
        <w:tabs>
          <w:tab w:val="left" w:pos="444"/>
        </w:tabs>
        <w:spacing w:before="0" w:after="0" w:line="230" w:lineRule="exact"/>
        <w:rPr>
          <w:sz w:val="18"/>
          <w:szCs w:val="18"/>
        </w:rPr>
      </w:pPr>
      <w:r w:rsidRPr="00AD31E6">
        <w:rPr>
          <w:rStyle w:val="21"/>
          <w:color w:val="000000"/>
          <w:sz w:val="18"/>
          <w:szCs w:val="18"/>
        </w:rPr>
        <w:t>7.7 При выполнении условий настоящего Договора, Стороны руководствуются законодательством Российской Федерации.</w:t>
      </w:r>
    </w:p>
    <w:p w:rsidR="00BC3042" w:rsidRPr="000E7ADD" w:rsidRDefault="00BC3042" w:rsidP="00BC3042">
      <w:pPr>
        <w:spacing w:after="0" w:line="240" w:lineRule="auto"/>
        <w:ind w:left="-57" w:right="-57"/>
        <w:jc w:val="center"/>
        <w:rPr>
          <w:rFonts w:ascii="Times New Roman" w:hAnsi="Times New Roman" w:cs="Times New Roman"/>
          <w:b/>
          <w:bCs/>
          <w:sz w:val="16"/>
          <w:szCs w:val="16"/>
          <w:lang w:eastAsia="ru-RU"/>
        </w:rPr>
      </w:pPr>
    </w:p>
    <w:p w:rsidR="00BC3042" w:rsidRPr="000E7ADD" w:rsidRDefault="00AD31E6" w:rsidP="00BC3042">
      <w:pPr>
        <w:spacing w:after="0" w:line="240" w:lineRule="auto"/>
        <w:ind w:left="-57" w:right="-57"/>
        <w:jc w:val="center"/>
        <w:rPr>
          <w:rFonts w:ascii="Times New Roman" w:hAnsi="Times New Roman" w:cs="Times New Roman"/>
          <w:b/>
          <w:bCs/>
          <w:sz w:val="16"/>
          <w:szCs w:val="16"/>
          <w:lang w:eastAsia="ru-RU"/>
        </w:rPr>
      </w:pPr>
      <w:r>
        <w:rPr>
          <w:rFonts w:ascii="Times New Roman" w:hAnsi="Times New Roman" w:cs="Times New Roman"/>
          <w:b/>
          <w:bCs/>
          <w:sz w:val="16"/>
          <w:szCs w:val="16"/>
          <w:lang w:val="en-US" w:eastAsia="ru-RU"/>
        </w:rPr>
        <w:t>VIII</w:t>
      </w:r>
      <w:r w:rsidR="00BC3042" w:rsidRPr="000E7ADD">
        <w:rPr>
          <w:rFonts w:ascii="Times New Roman" w:hAnsi="Times New Roman" w:cs="Times New Roman"/>
          <w:b/>
          <w:bCs/>
          <w:sz w:val="16"/>
          <w:szCs w:val="16"/>
          <w:lang w:eastAsia="ru-RU"/>
        </w:rPr>
        <w:t>. Подписи сторон</w:t>
      </w:r>
    </w:p>
    <w:p w:rsidR="00BC3042" w:rsidRPr="000E7ADD" w:rsidRDefault="00BC3042" w:rsidP="00BC3042">
      <w:pPr>
        <w:spacing w:after="0" w:line="240" w:lineRule="auto"/>
        <w:ind w:left="-57" w:right="-57"/>
        <w:jc w:val="center"/>
        <w:rPr>
          <w:rFonts w:ascii="Times New Roman" w:hAnsi="Times New Roman" w:cs="Times New Roman"/>
          <w:sz w:val="16"/>
          <w:szCs w:val="16"/>
          <w:lang w:eastAsia="ru-RU"/>
        </w:rPr>
      </w:pPr>
    </w:p>
    <w:tbl>
      <w:tblPr>
        <w:tblW w:w="10646" w:type="dxa"/>
        <w:tblCellSpacing w:w="0" w:type="dxa"/>
        <w:tblInd w:w="269" w:type="dxa"/>
        <w:tblLayout w:type="fixed"/>
        <w:tblCellMar>
          <w:left w:w="0" w:type="dxa"/>
          <w:right w:w="0" w:type="dxa"/>
        </w:tblCellMar>
        <w:tblLook w:val="00A0"/>
      </w:tblPr>
      <w:tblGrid>
        <w:gridCol w:w="4693"/>
        <w:gridCol w:w="5953"/>
      </w:tblGrid>
      <w:tr w:rsidR="00BC3042" w:rsidRPr="000E7ADD" w:rsidTr="00A64326">
        <w:trPr>
          <w:trHeight w:val="3212"/>
          <w:tblCellSpacing w:w="0" w:type="dxa"/>
        </w:trPr>
        <w:tc>
          <w:tcPr>
            <w:tcW w:w="4693" w:type="dxa"/>
            <w:hideMark/>
          </w:tcPr>
          <w:p w:rsidR="00BC3042" w:rsidRPr="000E7ADD" w:rsidRDefault="00BC3042">
            <w:pPr>
              <w:pBdr>
                <w:bottom w:val="single" w:sz="4" w:space="1" w:color="auto"/>
              </w:pBdr>
              <w:spacing w:after="0" w:line="240" w:lineRule="auto"/>
              <w:ind w:left="142" w:right="-57"/>
              <w:rPr>
                <w:rFonts w:ascii="Times New Roman" w:hAnsi="Times New Roman" w:cs="Times New Roman"/>
                <w:sz w:val="16"/>
                <w:szCs w:val="16"/>
                <w:lang w:eastAsia="ru-RU"/>
              </w:rPr>
            </w:pPr>
            <w:r w:rsidRPr="000E7ADD">
              <w:rPr>
                <w:rFonts w:ascii="Times New Roman" w:hAnsi="Times New Roman" w:cs="Times New Roman"/>
                <w:b/>
                <w:bCs/>
                <w:sz w:val="16"/>
                <w:szCs w:val="16"/>
                <w:lang w:eastAsia="ru-RU"/>
              </w:rPr>
              <w:t xml:space="preserve">Исполнитель: </w:t>
            </w:r>
          </w:p>
          <w:p w:rsidR="00BC3042" w:rsidRPr="000E7ADD" w:rsidRDefault="00582363">
            <w:pPr>
              <w:spacing w:after="0" w:line="240" w:lineRule="auto"/>
              <w:ind w:left="180" w:right="-392"/>
              <w:rPr>
                <w:rFonts w:ascii="Times New Roman" w:hAnsi="Times New Roman" w:cs="Times New Roman"/>
                <w:smallCaps/>
                <w:sz w:val="16"/>
                <w:szCs w:val="16"/>
              </w:rPr>
            </w:pPr>
            <w:r>
              <w:rPr>
                <w:rFonts w:ascii="Times New Roman" w:hAnsi="Times New Roman" w:cs="Times New Roman"/>
                <w:smallCaps/>
                <w:sz w:val="16"/>
                <w:szCs w:val="16"/>
              </w:rPr>
              <w:t xml:space="preserve">Муниципальное </w:t>
            </w:r>
            <w:r w:rsidR="000C691E" w:rsidRPr="000E7ADD">
              <w:rPr>
                <w:rFonts w:ascii="Times New Roman" w:hAnsi="Times New Roman" w:cs="Times New Roman"/>
                <w:smallCaps/>
                <w:sz w:val="16"/>
                <w:szCs w:val="16"/>
              </w:rPr>
              <w:t xml:space="preserve"> дошколь</w:t>
            </w:r>
            <w:r>
              <w:rPr>
                <w:rFonts w:ascii="Times New Roman" w:hAnsi="Times New Roman" w:cs="Times New Roman"/>
                <w:smallCaps/>
                <w:sz w:val="16"/>
                <w:szCs w:val="16"/>
              </w:rPr>
              <w:t>ное образовательное учреждение «Д</w:t>
            </w:r>
            <w:r w:rsidR="000C691E" w:rsidRPr="000E7ADD">
              <w:rPr>
                <w:rFonts w:ascii="Times New Roman" w:hAnsi="Times New Roman" w:cs="Times New Roman"/>
                <w:smallCaps/>
                <w:sz w:val="16"/>
                <w:szCs w:val="16"/>
              </w:rPr>
              <w:t xml:space="preserve">етский </w:t>
            </w:r>
            <w:r>
              <w:rPr>
                <w:rFonts w:ascii="Times New Roman" w:hAnsi="Times New Roman" w:cs="Times New Roman"/>
                <w:smallCaps/>
                <w:sz w:val="16"/>
                <w:szCs w:val="16"/>
              </w:rPr>
              <w:t xml:space="preserve">сад </w:t>
            </w:r>
            <w:r w:rsidR="00F16180" w:rsidRPr="000E7ADD">
              <w:rPr>
                <w:rFonts w:ascii="Times New Roman" w:hAnsi="Times New Roman" w:cs="Times New Roman"/>
                <w:smallCaps/>
                <w:sz w:val="16"/>
                <w:szCs w:val="16"/>
              </w:rPr>
              <w:t xml:space="preserve"> № 105 «Мальвина</w:t>
            </w:r>
            <w:r w:rsidR="00BC3042" w:rsidRPr="000E7ADD">
              <w:rPr>
                <w:rFonts w:ascii="Times New Roman" w:hAnsi="Times New Roman" w:cs="Times New Roman"/>
                <w:smallCaps/>
                <w:sz w:val="16"/>
                <w:szCs w:val="16"/>
              </w:rPr>
              <w:t xml:space="preserve">» </w:t>
            </w:r>
            <w:r w:rsidR="00425BF3" w:rsidRPr="000E7ADD">
              <w:rPr>
                <w:rFonts w:ascii="Times New Roman" w:hAnsi="Times New Roman" w:cs="Times New Roman"/>
                <w:smallCaps/>
                <w:sz w:val="16"/>
                <w:szCs w:val="16"/>
              </w:rPr>
              <w:t>г. Волжско</w:t>
            </w:r>
            <w:r w:rsidR="00F16180" w:rsidRPr="000E7ADD">
              <w:rPr>
                <w:rFonts w:ascii="Times New Roman" w:hAnsi="Times New Roman" w:cs="Times New Roman"/>
                <w:smallCaps/>
                <w:sz w:val="16"/>
                <w:szCs w:val="16"/>
              </w:rPr>
              <w:t xml:space="preserve">го Волгоградской области </w:t>
            </w:r>
            <w:r>
              <w:rPr>
                <w:rFonts w:ascii="Times New Roman" w:hAnsi="Times New Roman" w:cs="Times New Roman"/>
                <w:smallCaps/>
                <w:sz w:val="16"/>
                <w:szCs w:val="16"/>
              </w:rPr>
              <w:t xml:space="preserve">(МДОУ </w:t>
            </w:r>
            <w:r w:rsidR="00F16180" w:rsidRPr="000E7ADD">
              <w:rPr>
                <w:rFonts w:ascii="Times New Roman" w:hAnsi="Times New Roman" w:cs="Times New Roman"/>
                <w:smallCaps/>
                <w:sz w:val="16"/>
                <w:szCs w:val="16"/>
              </w:rPr>
              <w:t xml:space="preserve"> №  105</w:t>
            </w:r>
            <w:r w:rsidR="00BC3042" w:rsidRPr="000E7ADD">
              <w:rPr>
                <w:rFonts w:ascii="Times New Roman" w:hAnsi="Times New Roman" w:cs="Times New Roman"/>
                <w:smallCaps/>
                <w:sz w:val="16"/>
                <w:szCs w:val="16"/>
              </w:rPr>
              <w:t xml:space="preserve">)     </w:t>
            </w:r>
          </w:p>
          <w:p w:rsidR="00582363" w:rsidRDefault="00F16180" w:rsidP="00035F4B">
            <w:pPr>
              <w:spacing w:after="0" w:line="240" w:lineRule="auto"/>
              <w:ind w:left="180" w:right="-392"/>
              <w:rPr>
                <w:rFonts w:ascii="Times New Roman" w:hAnsi="Times New Roman" w:cs="Times New Roman"/>
                <w:sz w:val="16"/>
                <w:szCs w:val="16"/>
              </w:rPr>
            </w:pPr>
            <w:proofErr w:type="spellStart"/>
            <w:r w:rsidRPr="000E7ADD">
              <w:rPr>
                <w:rFonts w:ascii="Times New Roman" w:hAnsi="Times New Roman" w:cs="Times New Roman"/>
                <w:sz w:val="16"/>
                <w:szCs w:val="16"/>
              </w:rPr>
              <w:t>Оломоуцкая</w:t>
            </w:r>
            <w:proofErr w:type="spellEnd"/>
            <w:r w:rsidRPr="000E7ADD">
              <w:rPr>
                <w:rFonts w:ascii="Times New Roman" w:hAnsi="Times New Roman" w:cs="Times New Roman"/>
                <w:sz w:val="16"/>
                <w:szCs w:val="16"/>
              </w:rPr>
              <w:t xml:space="preserve"> ул., д.34</w:t>
            </w:r>
            <w:r w:rsidR="00BC3042" w:rsidRPr="000E7ADD">
              <w:rPr>
                <w:rFonts w:ascii="Times New Roman" w:hAnsi="Times New Roman" w:cs="Times New Roman"/>
                <w:sz w:val="16"/>
                <w:szCs w:val="16"/>
              </w:rPr>
              <w:t xml:space="preserve">, г.Волжский,   </w:t>
            </w:r>
            <w:r w:rsidR="00477AF1">
              <w:rPr>
                <w:rFonts w:ascii="Times New Roman" w:hAnsi="Times New Roman" w:cs="Times New Roman"/>
                <w:sz w:val="16"/>
                <w:szCs w:val="16"/>
              </w:rPr>
              <w:t xml:space="preserve"> </w:t>
            </w:r>
            <w:r w:rsidRPr="000E7ADD">
              <w:rPr>
                <w:rFonts w:ascii="Times New Roman" w:hAnsi="Times New Roman" w:cs="Times New Roman"/>
                <w:sz w:val="16"/>
                <w:szCs w:val="16"/>
              </w:rPr>
              <w:t>Волгоградская  обл., 404132</w:t>
            </w:r>
            <w:r w:rsidR="00BC3042" w:rsidRPr="000E7ADD">
              <w:rPr>
                <w:rFonts w:ascii="Times New Roman" w:hAnsi="Times New Roman" w:cs="Times New Roman"/>
                <w:sz w:val="16"/>
                <w:szCs w:val="16"/>
              </w:rPr>
              <w:t xml:space="preserve">,                                                                                                                   </w:t>
            </w:r>
            <w:r w:rsidRPr="000E7ADD">
              <w:rPr>
                <w:rFonts w:ascii="Times New Roman" w:hAnsi="Times New Roman" w:cs="Times New Roman"/>
                <w:sz w:val="16"/>
                <w:szCs w:val="16"/>
              </w:rPr>
              <w:t>тел.(8-8443) 29-19-41</w:t>
            </w:r>
            <w:r w:rsidR="00425BF3" w:rsidRPr="000E7ADD">
              <w:rPr>
                <w:rFonts w:ascii="Times New Roman" w:hAnsi="Times New Roman" w:cs="Times New Roman"/>
                <w:sz w:val="16"/>
                <w:szCs w:val="16"/>
              </w:rPr>
              <w:t xml:space="preserve">,   </w:t>
            </w:r>
            <w:r w:rsidR="00BC3042" w:rsidRPr="000E7ADD">
              <w:rPr>
                <w:rFonts w:ascii="Times New Roman" w:hAnsi="Times New Roman" w:cs="Times New Roman"/>
                <w:sz w:val="16"/>
                <w:szCs w:val="16"/>
              </w:rPr>
              <w:t xml:space="preserve">  ОКПО</w:t>
            </w:r>
            <w:r w:rsidR="00035F4B" w:rsidRPr="000E7ADD">
              <w:rPr>
                <w:rFonts w:ascii="Times New Roman" w:hAnsi="Times New Roman" w:cs="Times New Roman"/>
                <w:sz w:val="16"/>
                <w:szCs w:val="16"/>
              </w:rPr>
              <w:t xml:space="preserve">  46057086,</w:t>
            </w:r>
          </w:p>
          <w:p w:rsidR="00BC3042" w:rsidRPr="000E7ADD" w:rsidRDefault="00035F4B" w:rsidP="00035F4B">
            <w:pPr>
              <w:spacing w:after="0" w:line="240" w:lineRule="auto"/>
              <w:ind w:left="180" w:right="-392"/>
              <w:rPr>
                <w:rFonts w:ascii="Times New Roman" w:hAnsi="Times New Roman" w:cs="Times New Roman"/>
                <w:sz w:val="16"/>
                <w:szCs w:val="16"/>
              </w:rPr>
            </w:pPr>
            <w:r w:rsidRPr="000E7ADD">
              <w:rPr>
                <w:rFonts w:ascii="Times New Roman" w:hAnsi="Times New Roman" w:cs="Times New Roman"/>
                <w:sz w:val="16"/>
                <w:szCs w:val="16"/>
              </w:rPr>
              <w:t xml:space="preserve"> ОГРН 1023402000005</w:t>
            </w:r>
            <w:r w:rsidR="00F16180" w:rsidRPr="000E7ADD">
              <w:rPr>
                <w:rFonts w:ascii="Times New Roman" w:hAnsi="Times New Roman" w:cs="Times New Roman"/>
                <w:sz w:val="16"/>
                <w:szCs w:val="16"/>
              </w:rPr>
              <w:t>ИНН/ КПП  3435880638</w:t>
            </w:r>
            <w:r w:rsidR="00BC3042" w:rsidRPr="000E7ADD">
              <w:rPr>
                <w:rFonts w:ascii="Times New Roman" w:hAnsi="Times New Roman" w:cs="Times New Roman"/>
                <w:sz w:val="16"/>
                <w:szCs w:val="16"/>
              </w:rPr>
              <w:t xml:space="preserve"> / 343501001                         </w:t>
            </w:r>
          </w:p>
          <w:p w:rsidR="00BC3042" w:rsidRPr="000E7ADD" w:rsidRDefault="00BC3042">
            <w:pPr>
              <w:pBdr>
                <w:bottom w:val="single" w:sz="4" w:space="1" w:color="auto"/>
              </w:pBdr>
              <w:spacing w:after="0" w:line="240" w:lineRule="auto"/>
              <w:ind w:left="142" w:right="-57"/>
              <w:rPr>
                <w:rFonts w:ascii="Times New Roman" w:hAnsi="Times New Roman" w:cs="Times New Roman"/>
                <w:sz w:val="16"/>
                <w:szCs w:val="16"/>
                <w:lang w:eastAsia="ru-RU"/>
              </w:rPr>
            </w:pPr>
          </w:p>
          <w:p w:rsidR="00BC3042" w:rsidRPr="000E7ADD" w:rsidRDefault="00A64326">
            <w:pPr>
              <w:pBdr>
                <w:bottom w:val="single" w:sz="4" w:space="1" w:color="auto"/>
              </w:pBdr>
              <w:spacing w:after="0" w:line="240" w:lineRule="auto"/>
              <w:ind w:left="142" w:right="-57"/>
              <w:rPr>
                <w:rFonts w:ascii="Times New Roman" w:hAnsi="Times New Roman" w:cs="Times New Roman"/>
                <w:sz w:val="16"/>
                <w:szCs w:val="16"/>
                <w:lang w:eastAsia="ru-RU"/>
              </w:rPr>
            </w:pPr>
            <w:r>
              <w:rPr>
                <w:rFonts w:ascii="Times New Roman" w:hAnsi="Times New Roman" w:cs="Times New Roman"/>
                <w:sz w:val="16"/>
                <w:szCs w:val="16"/>
                <w:lang w:eastAsia="ru-RU"/>
              </w:rPr>
              <w:t xml:space="preserve">Заведующий                                               </w:t>
            </w:r>
            <w:r w:rsidR="00F16180" w:rsidRPr="000E7ADD">
              <w:rPr>
                <w:rFonts w:ascii="Times New Roman" w:hAnsi="Times New Roman" w:cs="Times New Roman"/>
                <w:sz w:val="16"/>
                <w:szCs w:val="16"/>
                <w:lang w:eastAsia="ru-RU"/>
              </w:rPr>
              <w:t xml:space="preserve"> В.В Наумова</w:t>
            </w:r>
            <w:r w:rsidR="00BC3042" w:rsidRPr="000E7ADD">
              <w:rPr>
                <w:rFonts w:ascii="Times New Roman" w:hAnsi="Times New Roman" w:cs="Times New Roman"/>
                <w:sz w:val="16"/>
                <w:szCs w:val="16"/>
                <w:lang w:eastAsia="ru-RU"/>
              </w:rPr>
              <w:t> </w:t>
            </w:r>
          </w:p>
          <w:p w:rsidR="002B15F1" w:rsidRPr="000E7ADD" w:rsidRDefault="00D7599B" w:rsidP="000E7ADD">
            <w:pPr>
              <w:spacing w:after="0"/>
              <w:jc w:val="center"/>
              <w:rPr>
                <w:rFonts w:ascii="Times New Roman" w:hAnsi="Times New Roman" w:cs="Times New Roman"/>
                <w:sz w:val="16"/>
                <w:szCs w:val="16"/>
                <w:lang w:eastAsia="ru-RU"/>
              </w:rPr>
            </w:pPr>
            <w:r w:rsidRPr="00D7599B">
              <w:rPr>
                <w:rFonts w:ascii="Times New Roman" w:hAnsi="Times New Roman" w:cs="Times New Roman"/>
                <w:sz w:val="16"/>
                <w:szCs w:val="16"/>
                <w:lang w:eastAsia="ru-RU"/>
              </w:rPr>
              <w:pict>
                <v:rect id="_x0000_i1025" style="width:467.75pt;height:1.5pt" o:hralign="center" o:hrstd="t" o:hr="t" fillcolor="#a0a0a0" stroked="f"/>
              </w:pict>
            </w:r>
            <w:r w:rsidR="002B15F1" w:rsidRPr="000E7ADD">
              <w:rPr>
                <w:rFonts w:ascii="Times New Roman" w:hAnsi="Times New Roman" w:cs="Times New Roman"/>
                <w:sz w:val="16"/>
                <w:szCs w:val="16"/>
                <w:lang w:eastAsia="ru-RU"/>
              </w:rPr>
              <w:tab/>
            </w:r>
          </w:p>
          <w:p w:rsidR="00BC3042" w:rsidRPr="000E7ADD" w:rsidRDefault="002B15F1" w:rsidP="000E7ADD">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Один экземпляр договора на руки </w:t>
            </w:r>
            <w:proofErr w:type="spellStart"/>
            <w:r w:rsidRPr="000E7ADD">
              <w:rPr>
                <w:rFonts w:ascii="Times New Roman" w:hAnsi="Times New Roman" w:cs="Times New Roman"/>
                <w:sz w:val="16"/>
                <w:szCs w:val="16"/>
                <w:lang w:eastAsia="ru-RU"/>
              </w:rPr>
              <w:t>получен_________________</w:t>
            </w:r>
            <w:proofErr w:type="spellEnd"/>
            <w:r w:rsidR="006044D7" w:rsidRPr="000E7ADD">
              <w:rPr>
                <w:sz w:val="16"/>
                <w:szCs w:val="16"/>
              </w:rPr>
              <w:t>«_________»_______________</w:t>
            </w:r>
            <w:r w:rsidR="000152F2">
              <w:rPr>
                <w:rFonts w:ascii="Times New Roman" w:hAnsi="Times New Roman" w:cs="Times New Roman"/>
                <w:sz w:val="16"/>
                <w:szCs w:val="16"/>
              </w:rPr>
              <w:t xml:space="preserve">2019 </w:t>
            </w:r>
            <w:r w:rsidR="006044D7" w:rsidRPr="008072AF">
              <w:rPr>
                <w:rFonts w:ascii="Times New Roman" w:hAnsi="Times New Roman" w:cs="Times New Roman"/>
                <w:sz w:val="16"/>
                <w:szCs w:val="16"/>
              </w:rPr>
              <w:t>г.</w:t>
            </w:r>
          </w:p>
        </w:tc>
        <w:tc>
          <w:tcPr>
            <w:tcW w:w="5953" w:type="dxa"/>
          </w:tcPr>
          <w:p w:rsidR="00BC3042" w:rsidRPr="000E7ADD" w:rsidRDefault="00BC3042">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b/>
                <w:bCs/>
                <w:sz w:val="16"/>
                <w:szCs w:val="16"/>
                <w:lang w:eastAsia="ru-RU"/>
              </w:rPr>
              <w:t>Заказчик:</w:t>
            </w:r>
          </w:p>
          <w:p w:rsidR="00BC3042" w:rsidRPr="00D34A4B" w:rsidRDefault="00A64326">
            <w:pPr>
              <w:spacing w:after="0" w:line="240" w:lineRule="auto"/>
              <w:ind w:left="141" w:right="-57"/>
              <w:jc w:val="center"/>
              <w:rPr>
                <w:rFonts w:ascii="Times New Roman" w:hAnsi="Times New Roman" w:cs="Times New Roman"/>
                <w:sz w:val="16"/>
                <w:szCs w:val="16"/>
                <w:lang w:eastAsia="ru-RU"/>
              </w:rPr>
            </w:pPr>
            <w:r w:rsidRPr="00D34A4B">
              <w:rPr>
                <w:rFonts w:ascii="Times New Roman" w:hAnsi="Times New Roman" w:cs="Times New Roman"/>
                <w:sz w:val="16"/>
                <w:szCs w:val="16"/>
                <w:lang w:eastAsia="ru-RU"/>
              </w:rPr>
              <w:t xml:space="preserve">       __</w:t>
            </w:r>
            <w:r>
              <w:rPr>
                <w:rFonts w:ascii="Times New Roman" w:hAnsi="Times New Roman" w:cs="Times New Roman"/>
                <w:sz w:val="16"/>
                <w:szCs w:val="16"/>
                <w:lang w:eastAsia="ru-RU"/>
              </w:rPr>
              <w:t>_________________________</w:t>
            </w:r>
            <w:r w:rsidR="00BC3042" w:rsidRPr="000E7ADD">
              <w:rPr>
                <w:rFonts w:ascii="Times New Roman" w:hAnsi="Times New Roman" w:cs="Times New Roman"/>
                <w:sz w:val="16"/>
                <w:szCs w:val="16"/>
                <w:lang w:eastAsia="ru-RU"/>
              </w:rPr>
              <w:t>________</w:t>
            </w:r>
            <w:r w:rsidR="00A2283E" w:rsidRPr="000E7ADD">
              <w:rPr>
                <w:rFonts w:ascii="Times New Roman" w:hAnsi="Times New Roman" w:cs="Times New Roman"/>
                <w:sz w:val="16"/>
                <w:szCs w:val="16"/>
                <w:lang w:eastAsia="ru-RU"/>
              </w:rPr>
              <w:t>_____________________</w:t>
            </w:r>
            <w:r w:rsidR="00582363">
              <w:rPr>
                <w:rFonts w:ascii="Times New Roman" w:hAnsi="Times New Roman" w:cs="Times New Roman"/>
                <w:sz w:val="16"/>
                <w:szCs w:val="16"/>
                <w:lang w:eastAsia="ru-RU"/>
              </w:rPr>
              <w:t>_</w:t>
            </w:r>
            <w:r w:rsidRPr="00D34A4B">
              <w:rPr>
                <w:rFonts w:ascii="Times New Roman" w:hAnsi="Times New Roman" w:cs="Times New Roman"/>
                <w:sz w:val="16"/>
                <w:szCs w:val="16"/>
                <w:lang w:eastAsia="ru-RU"/>
              </w:rPr>
              <w:t>___</w:t>
            </w:r>
          </w:p>
          <w:p w:rsidR="00BC3042" w:rsidRPr="000E7ADD" w:rsidRDefault="00BC3042" w:rsidP="002B15F1">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(Ф.И.О.)</w:t>
            </w:r>
          </w:p>
          <w:p w:rsidR="00BC3042" w:rsidRPr="00D34A4B" w:rsidRDefault="00BC3042">
            <w:pPr>
              <w:spacing w:after="0" w:line="240" w:lineRule="auto"/>
              <w:ind w:left="141"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 </w:t>
            </w:r>
            <w:r w:rsidR="00582363">
              <w:rPr>
                <w:rFonts w:ascii="Times New Roman" w:hAnsi="Times New Roman" w:cs="Times New Roman"/>
                <w:sz w:val="16"/>
                <w:szCs w:val="16"/>
                <w:lang w:eastAsia="ru-RU"/>
              </w:rPr>
              <w:t>___</w:t>
            </w:r>
            <w:r w:rsidRPr="000E7ADD">
              <w:rPr>
                <w:rFonts w:ascii="Times New Roman" w:hAnsi="Times New Roman" w:cs="Times New Roman"/>
                <w:sz w:val="16"/>
                <w:szCs w:val="16"/>
                <w:lang w:eastAsia="ru-RU"/>
              </w:rPr>
              <w:t>_____________________________________</w:t>
            </w:r>
            <w:r w:rsidR="00A2283E" w:rsidRPr="000E7ADD">
              <w:rPr>
                <w:rFonts w:ascii="Times New Roman" w:hAnsi="Times New Roman" w:cs="Times New Roman"/>
                <w:sz w:val="16"/>
                <w:szCs w:val="16"/>
                <w:lang w:eastAsia="ru-RU"/>
              </w:rPr>
              <w:t>______</w:t>
            </w:r>
            <w:r w:rsidR="0022239F">
              <w:rPr>
                <w:rFonts w:ascii="Times New Roman" w:hAnsi="Times New Roman" w:cs="Times New Roman"/>
                <w:sz w:val="16"/>
                <w:szCs w:val="16"/>
                <w:lang w:eastAsia="ru-RU"/>
              </w:rPr>
              <w:t>_____________</w:t>
            </w:r>
            <w:r w:rsidR="00E52E40">
              <w:rPr>
                <w:rFonts w:ascii="Times New Roman" w:hAnsi="Times New Roman" w:cs="Times New Roman"/>
                <w:sz w:val="16"/>
                <w:szCs w:val="16"/>
                <w:lang w:eastAsia="ru-RU"/>
              </w:rPr>
              <w:t>__</w:t>
            </w:r>
          </w:p>
          <w:p w:rsidR="002B15F1" w:rsidRPr="000E7ADD" w:rsidRDefault="00E52E40">
            <w:pPr>
              <w:spacing w:after="0" w:line="240" w:lineRule="auto"/>
              <w:ind w:left="141" w:right="-57"/>
              <w:jc w:val="center"/>
              <w:rPr>
                <w:rFonts w:ascii="Times New Roman" w:hAnsi="Times New Roman" w:cs="Times New Roman"/>
                <w:sz w:val="16"/>
                <w:szCs w:val="16"/>
                <w:lang w:eastAsia="ru-RU"/>
              </w:rPr>
            </w:pPr>
            <w:r>
              <w:rPr>
                <w:rFonts w:ascii="Times New Roman" w:hAnsi="Times New Roman" w:cs="Times New Roman"/>
                <w:sz w:val="16"/>
                <w:szCs w:val="16"/>
                <w:lang w:eastAsia="ru-RU"/>
              </w:rPr>
              <w:t>__</w:t>
            </w:r>
            <w:r w:rsidR="0022239F">
              <w:rPr>
                <w:rFonts w:ascii="Times New Roman" w:hAnsi="Times New Roman" w:cs="Times New Roman"/>
                <w:sz w:val="16"/>
                <w:szCs w:val="16"/>
                <w:lang w:eastAsia="ru-RU"/>
              </w:rPr>
              <w:t>______________</w:t>
            </w:r>
            <w:r w:rsidR="00BC3042" w:rsidRPr="000E7ADD">
              <w:rPr>
                <w:rFonts w:ascii="Times New Roman" w:hAnsi="Times New Roman" w:cs="Times New Roman"/>
                <w:sz w:val="16"/>
                <w:szCs w:val="16"/>
                <w:lang w:eastAsia="ru-RU"/>
              </w:rPr>
              <w:t>_____________________________________</w:t>
            </w:r>
            <w:r w:rsidR="00A2283E" w:rsidRPr="000E7ADD">
              <w:rPr>
                <w:rFonts w:ascii="Times New Roman" w:hAnsi="Times New Roman" w:cs="Times New Roman"/>
                <w:sz w:val="16"/>
                <w:szCs w:val="16"/>
                <w:lang w:eastAsia="ru-RU"/>
              </w:rPr>
              <w:t>______</w:t>
            </w:r>
            <w:r w:rsidR="00582363">
              <w:rPr>
                <w:rFonts w:ascii="Times New Roman" w:hAnsi="Times New Roman" w:cs="Times New Roman"/>
                <w:sz w:val="16"/>
                <w:szCs w:val="16"/>
                <w:lang w:eastAsia="ru-RU"/>
              </w:rPr>
              <w:t>__</w:t>
            </w:r>
          </w:p>
          <w:p w:rsidR="00BC3042"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(паспортные данные)</w:t>
            </w:r>
          </w:p>
          <w:p w:rsidR="00BC3042" w:rsidRPr="00A64326" w:rsidRDefault="00A2283E">
            <w:pPr>
              <w:spacing w:after="0" w:line="240" w:lineRule="auto"/>
              <w:ind w:left="141" w:right="-57"/>
              <w:rPr>
                <w:rFonts w:ascii="Times New Roman" w:hAnsi="Times New Roman" w:cs="Times New Roman"/>
                <w:sz w:val="16"/>
                <w:szCs w:val="16"/>
                <w:lang w:val="en-US" w:eastAsia="ru-RU"/>
              </w:rPr>
            </w:pPr>
            <w:r w:rsidRPr="000E7ADD">
              <w:rPr>
                <w:rFonts w:ascii="Times New Roman" w:hAnsi="Times New Roman" w:cs="Times New Roman"/>
                <w:sz w:val="16"/>
                <w:szCs w:val="16"/>
                <w:lang w:eastAsia="ru-RU"/>
              </w:rPr>
              <w:t>Адрес:</w:t>
            </w:r>
            <w:r w:rsidR="008072AF">
              <w:rPr>
                <w:rFonts w:ascii="Times New Roman" w:hAnsi="Times New Roman" w:cs="Times New Roman"/>
                <w:sz w:val="16"/>
                <w:szCs w:val="16"/>
                <w:lang w:eastAsia="ru-RU"/>
              </w:rPr>
              <w:t>___________</w:t>
            </w:r>
            <w:r w:rsidR="002B15F1" w:rsidRPr="000E7ADD">
              <w:rPr>
                <w:rFonts w:ascii="Times New Roman" w:hAnsi="Times New Roman" w:cs="Times New Roman"/>
                <w:sz w:val="16"/>
                <w:szCs w:val="16"/>
                <w:lang w:eastAsia="ru-RU"/>
              </w:rPr>
              <w:t>_______</w:t>
            </w:r>
            <w:r w:rsidRPr="000E7ADD">
              <w:rPr>
                <w:rFonts w:ascii="Times New Roman" w:hAnsi="Times New Roman" w:cs="Times New Roman"/>
                <w:sz w:val="16"/>
                <w:szCs w:val="16"/>
                <w:lang w:eastAsia="ru-RU"/>
              </w:rPr>
              <w:t>_</w:t>
            </w:r>
            <w:r w:rsidR="00A64326">
              <w:rPr>
                <w:rFonts w:ascii="Times New Roman" w:hAnsi="Times New Roman" w:cs="Times New Roman"/>
                <w:sz w:val="16"/>
                <w:szCs w:val="16"/>
                <w:lang w:eastAsia="ru-RU"/>
              </w:rPr>
              <w:t>_________</w:t>
            </w:r>
            <w:r w:rsidR="008072AF">
              <w:rPr>
                <w:rFonts w:ascii="Times New Roman" w:hAnsi="Times New Roman" w:cs="Times New Roman"/>
                <w:sz w:val="16"/>
                <w:szCs w:val="16"/>
                <w:lang w:eastAsia="ru-RU"/>
              </w:rPr>
              <w:t>________________________</w:t>
            </w:r>
            <w:r w:rsidR="00E52E40">
              <w:rPr>
                <w:rFonts w:ascii="Times New Roman" w:hAnsi="Times New Roman" w:cs="Times New Roman"/>
                <w:sz w:val="16"/>
                <w:szCs w:val="16"/>
                <w:lang w:eastAsia="ru-RU"/>
              </w:rPr>
              <w:t>__</w:t>
            </w:r>
            <w:r w:rsidR="00A64326">
              <w:rPr>
                <w:rFonts w:ascii="Times New Roman" w:hAnsi="Times New Roman" w:cs="Times New Roman"/>
                <w:sz w:val="16"/>
                <w:szCs w:val="16"/>
                <w:lang w:val="en-US" w:eastAsia="ru-RU"/>
              </w:rPr>
              <w:t>______</w:t>
            </w:r>
          </w:p>
          <w:p w:rsidR="00BC3042" w:rsidRPr="000E7ADD" w:rsidRDefault="00BC3042">
            <w:pPr>
              <w:spacing w:after="0" w:line="240" w:lineRule="auto"/>
              <w:ind w:left="141" w:right="-57"/>
              <w:rPr>
                <w:rFonts w:ascii="Times New Roman" w:hAnsi="Times New Roman" w:cs="Times New Roman"/>
                <w:sz w:val="16"/>
                <w:szCs w:val="16"/>
                <w:lang w:eastAsia="ru-RU"/>
              </w:rPr>
            </w:pPr>
          </w:p>
          <w:p w:rsidR="00BC3042" w:rsidRPr="00A64326" w:rsidRDefault="00BC3042">
            <w:pPr>
              <w:spacing w:after="0" w:line="240" w:lineRule="auto"/>
              <w:ind w:left="141" w:right="-57"/>
              <w:rPr>
                <w:rFonts w:ascii="Times New Roman" w:hAnsi="Times New Roman" w:cs="Times New Roman"/>
                <w:sz w:val="16"/>
                <w:szCs w:val="16"/>
                <w:lang w:val="en-US" w:eastAsia="ru-RU"/>
              </w:rPr>
            </w:pPr>
            <w:r w:rsidRPr="000E7ADD">
              <w:rPr>
                <w:rFonts w:ascii="Times New Roman" w:hAnsi="Times New Roman" w:cs="Times New Roman"/>
                <w:sz w:val="16"/>
                <w:szCs w:val="16"/>
                <w:lang w:eastAsia="ru-RU"/>
              </w:rPr>
              <w:t>Телефон______________________________</w:t>
            </w:r>
            <w:r w:rsidR="00A2283E" w:rsidRPr="000E7ADD">
              <w:rPr>
                <w:rFonts w:ascii="Times New Roman" w:hAnsi="Times New Roman" w:cs="Times New Roman"/>
                <w:sz w:val="16"/>
                <w:szCs w:val="16"/>
                <w:lang w:eastAsia="ru-RU"/>
              </w:rPr>
              <w:t>______________</w:t>
            </w:r>
            <w:r w:rsidR="00582363">
              <w:rPr>
                <w:rFonts w:ascii="Times New Roman" w:hAnsi="Times New Roman" w:cs="Times New Roman"/>
                <w:sz w:val="16"/>
                <w:szCs w:val="16"/>
                <w:lang w:eastAsia="ru-RU"/>
              </w:rPr>
              <w:t>____________</w:t>
            </w:r>
            <w:r w:rsidR="00E52E40">
              <w:rPr>
                <w:rFonts w:ascii="Times New Roman" w:hAnsi="Times New Roman" w:cs="Times New Roman"/>
                <w:sz w:val="16"/>
                <w:szCs w:val="16"/>
                <w:lang w:eastAsia="ru-RU"/>
              </w:rPr>
              <w:t>___</w:t>
            </w:r>
            <w:r w:rsidR="00A64326">
              <w:rPr>
                <w:rFonts w:ascii="Times New Roman" w:hAnsi="Times New Roman" w:cs="Times New Roman"/>
                <w:sz w:val="16"/>
                <w:szCs w:val="16"/>
                <w:lang w:val="en-US" w:eastAsia="ru-RU"/>
              </w:rPr>
              <w:t>___</w:t>
            </w:r>
          </w:p>
          <w:p w:rsidR="00BC3042" w:rsidRPr="000E7ADD" w:rsidRDefault="00BC3042">
            <w:pPr>
              <w:spacing w:after="0" w:line="240" w:lineRule="auto"/>
              <w:ind w:left="141" w:right="-57"/>
              <w:rPr>
                <w:rFonts w:ascii="Times New Roman" w:hAnsi="Times New Roman" w:cs="Times New Roman"/>
                <w:sz w:val="16"/>
                <w:szCs w:val="16"/>
                <w:lang w:eastAsia="ru-RU"/>
              </w:rPr>
            </w:pPr>
          </w:p>
          <w:p w:rsidR="00BC3042" w:rsidRPr="000E7ADD" w:rsidRDefault="00BC3042">
            <w:pPr>
              <w:spacing w:after="0" w:line="240" w:lineRule="auto"/>
              <w:ind w:left="141" w:right="-57"/>
              <w:rPr>
                <w:rFonts w:ascii="Times New Roman" w:hAnsi="Times New Roman" w:cs="Times New Roman"/>
                <w:sz w:val="16"/>
                <w:szCs w:val="16"/>
                <w:lang w:eastAsia="ru-RU"/>
              </w:rPr>
            </w:pPr>
          </w:p>
          <w:p w:rsidR="00035F4B"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____________________________________</w:t>
            </w:r>
            <w:r w:rsidR="008072AF">
              <w:rPr>
                <w:rFonts w:ascii="Times New Roman" w:hAnsi="Times New Roman" w:cs="Times New Roman"/>
                <w:sz w:val="16"/>
                <w:szCs w:val="16"/>
                <w:lang w:eastAsia="ru-RU"/>
              </w:rPr>
              <w:t>_______________________</w:t>
            </w:r>
            <w:r w:rsidR="00582363">
              <w:rPr>
                <w:rFonts w:ascii="Times New Roman" w:hAnsi="Times New Roman" w:cs="Times New Roman"/>
                <w:sz w:val="16"/>
                <w:szCs w:val="16"/>
                <w:lang w:eastAsia="ru-RU"/>
              </w:rPr>
              <w:t>_</w:t>
            </w:r>
          </w:p>
          <w:p w:rsidR="00BC3042" w:rsidRPr="000E7ADD" w:rsidRDefault="00BC3042">
            <w:pPr>
              <w:spacing w:after="0" w:line="240" w:lineRule="auto"/>
              <w:ind w:left="141" w:right="-57"/>
              <w:jc w:val="center"/>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(подпись, расшифровка)</w:t>
            </w:r>
          </w:p>
          <w:p w:rsidR="002B15F1" w:rsidRPr="000E7ADD" w:rsidRDefault="002B15F1">
            <w:pPr>
              <w:spacing w:after="0" w:line="240" w:lineRule="auto"/>
              <w:ind w:left="141" w:right="-57"/>
              <w:jc w:val="center"/>
              <w:rPr>
                <w:rFonts w:ascii="Times New Roman" w:hAnsi="Times New Roman" w:cs="Times New Roman"/>
                <w:sz w:val="16"/>
                <w:szCs w:val="16"/>
                <w:lang w:eastAsia="ru-RU"/>
              </w:rPr>
            </w:pPr>
          </w:p>
          <w:p w:rsidR="00BC3042" w:rsidRPr="000E7ADD" w:rsidRDefault="00BC3042">
            <w:pPr>
              <w:spacing w:after="0" w:line="240" w:lineRule="auto"/>
              <w:ind w:left="141" w:right="-57"/>
              <w:jc w:val="center"/>
              <w:rPr>
                <w:rFonts w:ascii="Times New Roman" w:hAnsi="Times New Roman" w:cs="Times New Roman"/>
                <w:sz w:val="16"/>
                <w:szCs w:val="16"/>
                <w:lang w:eastAsia="ru-RU"/>
              </w:rPr>
            </w:pPr>
          </w:p>
          <w:p w:rsidR="002B15F1" w:rsidRPr="000E7ADD" w:rsidRDefault="002B15F1">
            <w:pPr>
              <w:spacing w:after="0" w:line="240" w:lineRule="auto"/>
              <w:ind w:left="141" w:right="-57"/>
              <w:jc w:val="center"/>
              <w:rPr>
                <w:rFonts w:ascii="Times New Roman" w:hAnsi="Times New Roman" w:cs="Times New Roman"/>
                <w:sz w:val="16"/>
                <w:szCs w:val="16"/>
                <w:lang w:eastAsia="ru-RU"/>
              </w:rPr>
            </w:pPr>
          </w:p>
        </w:tc>
      </w:tr>
    </w:tbl>
    <w:p w:rsidR="00BC3042" w:rsidRPr="000E7ADD" w:rsidRDefault="00BC3042" w:rsidP="00A839AA">
      <w:pPr>
        <w:spacing w:after="0" w:line="240" w:lineRule="auto"/>
        <w:ind w:right="-57"/>
        <w:rPr>
          <w:rFonts w:ascii="Times New Roman" w:hAnsi="Times New Roman" w:cs="Times New Roman"/>
          <w:sz w:val="16"/>
          <w:szCs w:val="16"/>
          <w:lang w:eastAsia="ru-RU"/>
        </w:rPr>
      </w:pPr>
      <w:r w:rsidRPr="000E7ADD">
        <w:rPr>
          <w:rFonts w:ascii="Times New Roman" w:hAnsi="Times New Roman" w:cs="Times New Roman"/>
          <w:sz w:val="16"/>
          <w:szCs w:val="16"/>
          <w:lang w:eastAsia="ru-RU"/>
        </w:rPr>
        <w:t>Приложение 1</w:t>
      </w: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xml:space="preserve">к договору </w:t>
      </w:r>
    </w:p>
    <w:p w:rsidR="00BC3042" w:rsidRPr="000E7ADD" w:rsidRDefault="000F274B" w:rsidP="00BC3042">
      <w:pPr>
        <w:spacing w:after="0" w:line="240" w:lineRule="auto"/>
        <w:ind w:left="-57" w:right="-57"/>
        <w:jc w:val="right"/>
        <w:rPr>
          <w:rFonts w:ascii="Times New Roman" w:hAnsi="Times New Roman" w:cs="Times New Roman"/>
          <w:sz w:val="16"/>
          <w:szCs w:val="16"/>
          <w:lang w:eastAsia="ru-RU"/>
        </w:rPr>
      </w:pPr>
      <w:r>
        <w:rPr>
          <w:rFonts w:ascii="Times New Roman" w:hAnsi="Times New Roman" w:cs="Times New Roman"/>
          <w:sz w:val="16"/>
          <w:szCs w:val="16"/>
          <w:lang w:eastAsia="ru-RU"/>
        </w:rPr>
        <w:t>№</w:t>
      </w:r>
      <w:proofErr w:type="spellStart"/>
      <w:r>
        <w:rPr>
          <w:rFonts w:ascii="Times New Roman" w:hAnsi="Times New Roman" w:cs="Times New Roman"/>
          <w:sz w:val="16"/>
          <w:szCs w:val="16"/>
          <w:lang w:eastAsia="ru-RU"/>
        </w:rPr>
        <w:t>_____от</w:t>
      </w:r>
      <w:proofErr w:type="spellEnd"/>
      <w:r>
        <w:rPr>
          <w:rFonts w:ascii="Times New Roman" w:hAnsi="Times New Roman" w:cs="Times New Roman"/>
          <w:sz w:val="16"/>
          <w:szCs w:val="16"/>
          <w:lang w:eastAsia="ru-RU"/>
        </w:rPr>
        <w:t xml:space="preserve"> «__</w:t>
      </w:r>
      <w:r w:rsidR="000152F2">
        <w:rPr>
          <w:rFonts w:ascii="Times New Roman" w:hAnsi="Times New Roman" w:cs="Times New Roman"/>
          <w:sz w:val="16"/>
          <w:szCs w:val="16"/>
          <w:lang w:eastAsia="ru-RU"/>
        </w:rPr>
        <w:t>» ____________ 2019</w:t>
      </w:r>
      <w:r w:rsidR="00BC3042" w:rsidRPr="000E7ADD">
        <w:rPr>
          <w:rFonts w:ascii="Times New Roman" w:hAnsi="Times New Roman" w:cs="Times New Roman"/>
          <w:sz w:val="16"/>
          <w:szCs w:val="16"/>
          <w:lang w:eastAsia="ru-RU"/>
        </w:rPr>
        <w:t>г.</w:t>
      </w: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r w:rsidRPr="000E7ADD">
        <w:rPr>
          <w:rFonts w:ascii="Times New Roman" w:hAnsi="Times New Roman" w:cs="Times New Roman"/>
          <w:sz w:val="16"/>
          <w:szCs w:val="16"/>
          <w:lang w:eastAsia="ru-RU"/>
        </w:rPr>
        <w:t> </w:t>
      </w:r>
      <w:r w:rsidR="00AD31E6">
        <w:rPr>
          <w:rFonts w:ascii="Times New Roman" w:hAnsi="Times New Roman" w:cs="Times New Roman"/>
          <w:sz w:val="16"/>
          <w:szCs w:val="16"/>
          <w:lang w:eastAsia="ru-RU"/>
        </w:rPr>
        <w:t>об оказании платных оздоровительных услуг</w:t>
      </w:r>
    </w:p>
    <w:p w:rsidR="00BC3042" w:rsidRPr="000E7ADD" w:rsidRDefault="00BC3042" w:rsidP="00AD31E6">
      <w:pPr>
        <w:spacing w:after="0" w:line="240" w:lineRule="auto"/>
        <w:ind w:left="-57" w:right="-57"/>
        <w:rPr>
          <w:rFonts w:ascii="Times New Roman" w:hAnsi="Times New Roman" w:cs="Times New Roman"/>
          <w:sz w:val="16"/>
          <w:szCs w:val="16"/>
        </w:rPr>
      </w:pPr>
    </w:p>
    <w:p w:rsidR="00BC3042" w:rsidRPr="000E7ADD" w:rsidRDefault="00BC3042" w:rsidP="00BC3042">
      <w:pPr>
        <w:spacing w:after="0" w:line="240" w:lineRule="auto"/>
        <w:ind w:left="-57" w:right="-57"/>
        <w:jc w:val="right"/>
        <w:rPr>
          <w:rFonts w:ascii="Times New Roman" w:hAnsi="Times New Roman" w:cs="Times New Roman"/>
          <w:sz w:val="16"/>
          <w:szCs w:val="16"/>
          <w:lang w:eastAsia="ru-RU"/>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977"/>
        <w:gridCol w:w="1418"/>
        <w:gridCol w:w="1392"/>
        <w:gridCol w:w="1868"/>
        <w:gridCol w:w="1701"/>
      </w:tblGrid>
      <w:tr w:rsidR="00BC3042" w:rsidRPr="000E7ADD" w:rsidTr="008072AF">
        <w:trPr>
          <w:cantSplit/>
        </w:trPr>
        <w:tc>
          <w:tcPr>
            <w:tcW w:w="708"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AD31E6">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 xml:space="preserve">Наименование платной оздоровительной </w:t>
            </w:r>
            <w:r w:rsidR="00BC3042" w:rsidRPr="000E7ADD">
              <w:rPr>
                <w:rFonts w:ascii="Times New Roman" w:hAnsi="Times New Roman"/>
                <w:sz w:val="16"/>
                <w:szCs w:val="16"/>
              </w:rPr>
              <w:t xml:space="preserve"> услуг</w:t>
            </w:r>
            <w:r>
              <w:rPr>
                <w:rFonts w:ascii="Times New Roman" w:hAnsi="Times New Roman"/>
                <w:sz w:val="16"/>
                <w:szCs w:val="16"/>
              </w:rPr>
              <w:t>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Наименование программы.</w:t>
            </w:r>
          </w:p>
        </w:tc>
        <w:tc>
          <w:tcPr>
            <w:tcW w:w="1392" w:type="dxa"/>
            <w:vMerge w:val="restart"/>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jc w:val="center"/>
              <w:rPr>
                <w:rFonts w:ascii="Times New Roman" w:hAnsi="Times New Roman"/>
                <w:sz w:val="16"/>
                <w:szCs w:val="16"/>
              </w:rPr>
            </w:pPr>
            <w:r w:rsidRPr="000E7ADD">
              <w:rPr>
                <w:rFonts w:ascii="Times New Roman" w:hAnsi="Times New Roman"/>
                <w:sz w:val="16"/>
                <w:szCs w:val="16"/>
              </w:rPr>
              <w:t xml:space="preserve">Стоимость </w:t>
            </w:r>
          </w:p>
          <w:p w:rsidR="00BC3042" w:rsidRPr="000E7ADD" w:rsidRDefault="00AD31E6">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1  процедуры</w:t>
            </w:r>
          </w:p>
        </w:tc>
        <w:tc>
          <w:tcPr>
            <w:tcW w:w="3569" w:type="dxa"/>
            <w:gridSpan w:val="2"/>
            <w:tcBorders>
              <w:top w:val="single" w:sz="4" w:space="0" w:color="auto"/>
              <w:left w:val="single" w:sz="4" w:space="0" w:color="auto"/>
              <w:bottom w:val="single" w:sz="4" w:space="0" w:color="auto"/>
              <w:right w:val="single" w:sz="4" w:space="0" w:color="auto"/>
            </w:tcBorders>
            <w:hideMark/>
          </w:tcPr>
          <w:p w:rsidR="00BC3042" w:rsidRPr="000E7ADD" w:rsidRDefault="00AD31E6">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количество курсов</w:t>
            </w:r>
          </w:p>
        </w:tc>
      </w:tr>
      <w:tr w:rsidR="00BC3042" w:rsidRPr="000E7ADD" w:rsidTr="008072AF">
        <w:trPr>
          <w:cantSplit/>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BC3042" w:rsidRPr="000E7ADD" w:rsidRDefault="00BC3042">
            <w:pPr>
              <w:spacing w:after="0" w:line="240" w:lineRule="auto"/>
              <w:rPr>
                <w:rFonts w:ascii="Times New Roman" w:hAnsi="Times New Roman" w:cs="Times New Roman"/>
                <w:sz w:val="16"/>
                <w:szCs w:val="16"/>
                <w:lang w:eastAsia="ru-RU"/>
              </w:rPr>
            </w:pPr>
          </w:p>
        </w:tc>
        <w:tc>
          <w:tcPr>
            <w:tcW w:w="1868" w:type="dxa"/>
            <w:tcBorders>
              <w:top w:val="single" w:sz="4" w:space="0" w:color="auto"/>
              <w:left w:val="single" w:sz="4" w:space="0" w:color="auto"/>
              <w:bottom w:val="single" w:sz="4" w:space="0" w:color="auto"/>
              <w:right w:val="single" w:sz="4" w:space="0" w:color="auto"/>
            </w:tcBorders>
            <w:hideMark/>
          </w:tcPr>
          <w:p w:rsidR="00BC3042" w:rsidRPr="000E7ADD" w:rsidRDefault="00AD31E6" w:rsidP="008072AF">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в год</w:t>
            </w:r>
          </w:p>
        </w:tc>
        <w:tc>
          <w:tcPr>
            <w:tcW w:w="1701" w:type="dxa"/>
            <w:tcBorders>
              <w:top w:val="single" w:sz="4" w:space="0" w:color="auto"/>
              <w:left w:val="single" w:sz="4" w:space="0" w:color="auto"/>
              <w:bottom w:val="single" w:sz="4" w:space="0" w:color="auto"/>
              <w:right w:val="single" w:sz="4" w:space="0" w:color="auto"/>
            </w:tcBorders>
            <w:hideMark/>
          </w:tcPr>
          <w:p w:rsidR="00BC3042" w:rsidRPr="000E7ADD" w:rsidRDefault="00AD31E6" w:rsidP="008072AF">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в квартал</w:t>
            </w:r>
          </w:p>
        </w:tc>
      </w:tr>
      <w:tr w:rsidR="00BC3042" w:rsidRPr="000E7ADD" w:rsidTr="008072AF">
        <w:trPr>
          <w:trHeight w:val="573"/>
        </w:trPr>
        <w:tc>
          <w:tcPr>
            <w:tcW w:w="708" w:type="dxa"/>
            <w:tcBorders>
              <w:top w:val="single" w:sz="4" w:space="0" w:color="auto"/>
              <w:left w:val="single" w:sz="4" w:space="0" w:color="auto"/>
              <w:bottom w:val="single" w:sz="4" w:space="0" w:color="auto"/>
              <w:right w:val="single" w:sz="4" w:space="0" w:color="auto"/>
            </w:tcBorders>
          </w:tcPr>
          <w:p w:rsidR="00BC3042" w:rsidRPr="000E7ADD" w:rsidRDefault="00BC3042" w:rsidP="0022239F">
            <w:pPr>
              <w:pStyle w:val="2"/>
              <w:numPr>
                <w:ilvl w:val="0"/>
                <w:numId w:val="1"/>
              </w:numPr>
              <w:spacing w:line="240" w:lineRule="auto"/>
              <w:jc w:val="center"/>
              <w:rPr>
                <w:rFonts w:ascii="Times New Roman" w:hAnsi="Times New Roman"/>
                <w:sz w:val="16"/>
                <w:szCs w:val="16"/>
              </w:rPr>
            </w:pPr>
          </w:p>
        </w:tc>
        <w:tc>
          <w:tcPr>
            <w:tcW w:w="2977" w:type="dxa"/>
            <w:tcBorders>
              <w:top w:val="single" w:sz="4" w:space="0" w:color="auto"/>
              <w:left w:val="single" w:sz="4" w:space="0" w:color="auto"/>
              <w:bottom w:val="single" w:sz="4" w:space="0" w:color="auto"/>
              <w:right w:val="single" w:sz="4" w:space="0" w:color="auto"/>
            </w:tcBorders>
          </w:tcPr>
          <w:p w:rsidR="00BC3042" w:rsidRPr="000E7ADD" w:rsidRDefault="00AD31E6" w:rsidP="0076091C">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Кислородный коктейль</w:t>
            </w:r>
          </w:p>
        </w:tc>
        <w:tc>
          <w:tcPr>
            <w:tcW w:w="1418" w:type="dxa"/>
            <w:tcBorders>
              <w:top w:val="single" w:sz="4" w:space="0" w:color="auto"/>
              <w:left w:val="single" w:sz="4" w:space="0" w:color="auto"/>
              <w:bottom w:val="single" w:sz="4" w:space="0" w:color="auto"/>
              <w:right w:val="single" w:sz="4" w:space="0" w:color="auto"/>
            </w:tcBorders>
            <w:hideMark/>
          </w:tcPr>
          <w:p w:rsidR="00BC3042" w:rsidRPr="000E7ADD" w:rsidRDefault="00BC3042">
            <w:pPr>
              <w:pStyle w:val="2"/>
              <w:tabs>
                <w:tab w:val="num" w:pos="0"/>
              </w:tabs>
              <w:spacing w:line="240" w:lineRule="auto"/>
              <w:rPr>
                <w:rFonts w:ascii="Times New Roman" w:hAnsi="Times New Roman"/>
                <w:sz w:val="16"/>
                <w:szCs w:val="16"/>
              </w:rPr>
            </w:pPr>
          </w:p>
        </w:tc>
        <w:tc>
          <w:tcPr>
            <w:tcW w:w="1392" w:type="dxa"/>
            <w:tcBorders>
              <w:top w:val="single" w:sz="4" w:space="0" w:color="auto"/>
              <w:left w:val="single" w:sz="4" w:space="0" w:color="auto"/>
              <w:bottom w:val="single" w:sz="4" w:space="0" w:color="auto"/>
              <w:right w:val="single" w:sz="4" w:space="0" w:color="auto"/>
            </w:tcBorders>
            <w:hideMark/>
          </w:tcPr>
          <w:p w:rsidR="00BC3042" w:rsidRPr="000E7ADD" w:rsidRDefault="00AD31E6" w:rsidP="0022239F">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 xml:space="preserve">15 </w:t>
            </w:r>
            <w:r w:rsidR="00BC3042" w:rsidRPr="000E7ADD">
              <w:rPr>
                <w:rFonts w:ascii="Times New Roman" w:hAnsi="Times New Roman"/>
                <w:sz w:val="16"/>
                <w:szCs w:val="16"/>
              </w:rPr>
              <w:t xml:space="preserve"> рублей</w:t>
            </w:r>
          </w:p>
        </w:tc>
        <w:tc>
          <w:tcPr>
            <w:tcW w:w="1868" w:type="dxa"/>
            <w:tcBorders>
              <w:top w:val="single" w:sz="4" w:space="0" w:color="auto"/>
              <w:left w:val="single" w:sz="4" w:space="0" w:color="auto"/>
              <w:bottom w:val="single" w:sz="4" w:space="0" w:color="auto"/>
              <w:right w:val="single" w:sz="4" w:space="0" w:color="auto"/>
            </w:tcBorders>
          </w:tcPr>
          <w:p w:rsidR="00BC3042" w:rsidRPr="000E7ADD" w:rsidRDefault="00AD31E6" w:rsidP="0022239F">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BC3042" w:rsidRPr="000E7ADD" w:rsidRDefault="00AD31E6" w:rsidP="008072AF">
            <w:pPr>
              <w:pStyle w:val="2"/>
              <w:tabs>
                <w:tab w:val="num" w:pos="0"/>
              </w:tabs>
              <w:spacing w:line="240" w:lineRule="auto"/>
              <w:jc w:val="center"/>
              <w:rPr>
                <w:rFonts w:ascii="Times New Roman" w:hAnsi="Times New Roman"/>
                <w:sz w:val="16"/>
                <w:szCs w:val="16"/>
              </w:rPr>
            </w:pPr>
            <w:r>
              <w:rPr>
                <w:rFonts w:ascii="Times New Roman" w:hAnsi="Times New Roman"/>
                <w:sz w:val="16"/>
                <w:szCs w:val="16"/>
              </w:rPr>
              <w:t>1</w:t>
            </w:r>
          </w:p>
        </w:tc>
      </w:tr>
    </w:tbl>
    <w:p w:rsidR="005B6FFA" w:rsidRDefault="005B6FFA" w:rsidP="0022239F">
      <w:pPr>
        <w:rPr>
          <w:rFonts w:ascii="Times New Roman" w:hAnsi="Times New Roman" w:cs="Times New Roman"/>
          <w:b/>
          <w:bCs/>
          <w:sz w:val="16"/>
          <w:szCs w:val="16"/>
          <w:lang w:eastAsia="ru-RU"/>
        </w:rPr>
      </w:pPr>
    </w:p>
    <w:p w:rsidR="00BC3042" w:rsidRPr="0022239F" w:rsidRDefault="00BC3042" w:rsidP="0022239F">
      <w:pPr>
        <w:rPr>
          <w:rFonts w:ascii="Times New Roman" w:hAnsi="Times New Roman" w:cs="Times New Roman"/>
          <w:b/>
          <w:bCs/>
          <w:sz w:val="16"/>
          <w:szCs w:val="16"/>
          <w:lang w:eastAsia="ru-RU"/>
        </w:rPr>
      </w:pPr>
      <w:r w:rsidRPr="000E7ADD">
        <w:rPr>
          <w:rFonts w:ascii="Times New Roman" w:hAnsi="Times New Roman" w:cs="Times New Roman"/>
          <w:b/>
          <w:bCs/>
          <w:sz w:val="16"/>
          <w:szCs w:val="16"/>
          <w:lang w:eastAsia="ru-RU"/>
        </w:rPr>
        <w:t xml:space="preserve">Исполнитель:   </w:t>
      </w:r>
      <w:r w:rsidR="000152F2">
        <w:rPr>
          <w:rFonts w:ascii="Times New Roman" w:hAnsi="Times New Roman" w:cs="Times New Roman"/>
          <w:b/>
          <w:bCs/>
          <w:sz w:val="16"/>
          <w:szCs w:val="16"/>
          <w:lang w:eastAsia="ru-RU"/>
        </w:rPr>
        <w:t xml:space="preserve">                                                                                                                                                                         </w:t>
      </w:r>
      <w:r w:rsidR="0022239F">
        <w:rPr>
          <w:rFonts w:ascii="Times New Roman" w:hAnsi="Times New Roman" w:cs="Times New Roman"/>
          <w:b/>
          <w:bCs/>
          <w:sz w:val="16"/>
          <w:szCs w:val="16"/>
          <w:lang w:eastAsia="ru-RU"/>
        </w:rPr>
        <w:t>Заказчик</w:t>
      </w:r>
      <w:r w:rsidR="005B6FFA">
        <w:rPr>
          <w:rFonts w:ascii="Times New Roman" w:hAnsi="Times New Roman" w:cs="Times New Roman"/>
          <w:b/>
          <w:bCs/>
          <w:sz w:val="16"/>
          <w:szCs w:val="16"/>
          <w:lang w:eastAsia="ru-RU"/>
        </w:rPr>
        <w:t>:</w:t>
      </w:r>
    </w:p>
    <w:p w:rsidR="005B6FFA" w:rsidRDefault="005B6FFA" w:rsidP="00BC3042">
      <w:pPr>
        <w:rPr>
          <w:rFonts w:ascii="Times New Roman" w:hAnsi="Times New Roman" w:cs="Times New Roman"/>
          <w:sz w:val="16"/>
          <w:szCs w:val="16"/>
          <w:lang w:eastAsia="ru-RU"/>
        </w:rPr>
      </w:pPr>
    </w:p>
    <w:p w:rsidR="00BC3042" w:rsidRPr="00A64326" w:rsidRDefault="0022239F" w:rsidP="00BC3042">
      <w:pPr>
        <w:rPr>
          <w:sz w:val="16"/>
          <w:szCs w:val="16"/>
        </w:rPr>
      </w:pPr>
      <w:r>
        <w:rPr>
          <w:rFonts w:ascii="Times New Roman" w:hAnsi="Times New Roman" w:cs="Times New Roman"/>
          <w:sz w:val="16"/>
          <w:szCs w:val="16"/>
          <w:lang w:eastAsia="ru-RU"/>
        </w:rPr>
        <w:t xml:space="preserve">Заведующий  </w:t>
      </w:r>
      <w:r w:rsidR="005B6FFA">
        <w:rPr>
          <w:rFonts w:ascii="Times New Roman" w:hAnsi="Times New Roman" w:cs="Times New Roman"/>
          <w:sz w:val="16"/>
          <w:szCs w:val="16"/>
          <w:lang w:eastAsia="ru-RU"/>
        </w:rPr>
        <w:t xml:space="preserve">МДОУ </w:t>
      </w:r>
      <w:proofErr w:type="spellStart"/>
      <w:r w:rsidR="005B6FFA">
        <w:rPr>
          <w:rFonts w:ascii="Times New Roman" w:hAnsi="Times New Roman" w:cs="Times New Roman"/>
          <w:sz w:val="16"/>
          <w:szCs w:val="16"/>
          <w:lang w:eastAsia="ru-RU"/>
        </w:rPr>
        <w:t>д</w:t>
      </w:r>
      <w:proofErr w:type="spellEnd"/>
      <w:r w:rsidR="005B6FFA">
        <w:rPr>
          <w:rFonts w:ascii="Times New Roman" w:hAnsi="Times New Roman" w:cs="Times New Roman"/>
          <w:sz w:val="16"/>
          <w:szCs w:val="16"/>
          <w:lang w:eastAsia="ru-RU"/>
        </w:rPr>
        <w:t xml:space="preserve">/с </w:t>
      </w:r>
      <w:r w:rsidR="00F16180" w:rsidRPr="000E7ADD">
        <w:rPr>
          <w:rFonts w:ascii="Times New Roman" w:hAnsi="Times New Roman" w:cs="Times New Roman"/>
          <w:sz w:val="16"/>
          <w:szCs w:val="16"/>
          <w:lang w:eastAsia="ru-RU"/>
        </w:rPr>
        <w:t xml:space="preserve"> №105______________В.В.Наумова</w:t>
      </w:r>
      <w:r w:rsidR="000152F2">
        <w:rPr>
          <w:rFonts w:ascii="Times New Roman" w:hAnsi="Times New Roman" w:cs="Times New Roman"/>
          <w:sz w:val="16"/>
          <w:szCs w:val="16"/>
          <w:lang w:eastAsia="ru-RU"/>
        </w:rPr>
        <w:t xml:space="preserve">                                                                           </w:t>
      </w:r>
      <w:r w:rsidR="008072AF">
        <w:rPr>
          <w:rFonts w:ascii="Times New Roman" w:hAnsi="Times New Roman" w:cs="Times New Roman"/>
          <w:sz w:val="16"/>
          <w:szCs w:val="16"/>
          <w:lang w:eastAsia="ru-RU"/>
        </w:rPr>
        <w:t xml:space="preserve"> ___________</w:t>
      </w:r>
      <w:r w:rsidR="000152F2">
        <w:rPr>
          <w:rFonts w:ascii="Times New Roman" w:hAnsi="Times New Roman" w:cs="Times New Roman"/>
          <w:sz w:val="16"/>
          <w:szCs w:val="16"/>
          <w:lang w:eastAsia="ru-RU"/>
        </w:rPr>
        <w:t>______      ___________________</w:t>
      </w:r>
      <w:r w:rsidR="00BC3042" w:rsidRPr="000E7ADD">
        <w:rPr>
          <w:rFonts w:ascii="Times New Roman" w:hAnsi="Times New Roman" w:cs="Times New Roman"/>
          <w:sz w:val="16"/>
          <w:szCs w:val="16"/>
          <w:lang w:eastAsia="ru-RU"/>
        </w:rPr>
        <w:tab/>
      </w:r>
    </w:p>
    <w:p w:rsidR="00A904B9" w:rsidRDefault="00A904B9"/>
    <w:sectPr w:rsidR="00A904B9" w:rsidSect="00E52E40">
      <w:pgSz w:w="11906" w:h="16838"/>
      <w:pgMar w:top="397" w:right="566"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7">
    <w:nsid w:val="0000000F"/>
    <w:multiLevelType w:val="multilevel"/>
    <w:tmpl w:val="0000000E"/>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9">
    <w:nsid w:val="00000017"/>
    <w:multiLevelType w:val="multilevel"/>
    <w:tmpl w:val="0000001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0">
    <w:nsid w:val="55475718"/>
    <w:multiLevelType w:val="hybridMultilevel"/>
    <w:tmpl w:val="F244C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BC3042"/>
    <w:rsid w:val="000152F2"/>
    <w:rsid w:val="00035F4B"/>
    <w:rsid w:val="000C691E"/>
    <w:rsid w:val="000E7ADD"/>
    <w:rsid w:val="000F274B"/>
    <w:rsid w:val="000F45B3"/>
    <w:rsid w:val="00166A17"/>
    <w:rsid w:val="001B4280"/>
    <w:rsid w:val="001D26FA"/>
    <w:rsid w:val="002112BC"/>
    <w:rsid w:val="0022239F"/>
    <w:rsid w:val="002615E1"/>
    <w:rsid w:val="002A29C4"/>
    <w:rsid w:val="002B15F1"/>
    <w:rsid w:val="0042082E"/>
    <w:rsid w:val="00425BF3"/>
    <w:rsid w:val="00477AF1"/>
    <w:rsid w:val="00481B5C"/>
    <w:rsid w:val="00492471"/>
    <w:rsid w:val="0049310D"/>
    <w:rsid w:val="004C7FC8"/>
    <w:rsid w:val="00515BDF"/>
    <w:rsid w:val="00582363"/>
    <w:rsid w:val="00592200"/>
    <w:rsid w:val="005B6FFA"/>
    <w:rsid w:val="006044D7"/>
    <w:rsid w:val="00665BCC"/>
    <w:rsid w:val="006944EF"/>
    <w:rsid w:val="006B57B4"/>
    <w:rsid w:val="0076091C"/>
    <w:rsid w:val="00775FD2"/>
    <w:rsid w:val="008072AF"/>
    <w:rsid w:val="008B1ECC"/>
    <w:rsid w:val="00907F6B"/>
    <w:rsid w:val="00922179"/>
    <w:rsid w:val="0094181D"/>
    <w:rsid w:val="00942F16"/>
    <w:rsid w:val="00966408"/>
    <w:rsid w:val="009866A9"/>
    <w:rsid w:val="009E0979"/>
    <w:rsid w:val="00A2283E"/>
    <w:rsid w:val="00A64215"/>
    <w:rsid w:val="00A64326"/>
    <w:rsid w:val="00A73B9B"/>
    <w:rsid w:val="00A839AA"/>
    <w:rsid w:val="00A904B9"/>
    <w:rsid w:val="00AD31E6"/>
    <w:rsid w:val="00BC3042"/>
    <w:rsid w:val="00C07D65"/>
    <w:rsid w:val="00C54B6C"/>
    <w:rsid w:val="00CF32B3"/>
    <w:rsid w:val="00D25043"/>
    <w:rsid w:val="00D34A4B"/>
    <w:rsid w:val="00D7599B"/>
    <w:rsid w:val="00D80D12"/>
    <w:rsid w:val="00DA0411"/>
    <w:rsid w:val="00DB19BD"/>
    <w:rsid w:val="00DD064A"/>
    <w:rsid w:val="00E21104"/>
    <w:rsid w:val="00E52E40"/>
    <w:rsid w:val="00E87A6A"/>
    <w:rsid w:val="00ED34CF"/>
    <w:rsid w:val="00ED739E"/>
    <w:rsid w:val="00EF4A0F"/>
    <w:rsid w:val="00F16180"/>
    <w:rsid w:val="00F84852"/>
    <w:rsid w:val="00FB171E"/>
    <w:rsid w:val="00FC6306"/>
    <w:rsid w:val="00FD5D6B"/>
    <w:rsid w:val="00FE3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042"/>
    <w:pPr>
      <w:spacing w:after="200" w:line="276" w:lineRule="auto"/>
      <w:jc w:val="left"/>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BC3042"/>
    <w:pPr>
      <w:spacing w:after="120" w:line="480" w:lineRule="auto"/>
    </w:pPr>
    <w:rPr>
      <w:rFonts w:cs="Times New Roman"/>
      <w:sz w:val="24"/>
      <w:szCs w:val="24"/>
      <w:lang w:eastAsia="ru-RU"/>
    </w:rPr>
  </w:style>
  <w:style w:type="character" w:customStyle="1" w:styleId="20">
    <w:name w:val="Основной текст 2 Знак"/>
    <w:basedOn w:val="a0"/>
    <w:link w:val="2"/>
    <w:rsid w:val="00BC3042"/>
    <w:rPr>
      <w:rFonts w:ascii="Calibri" w:eastAsia="Times New Roman" w:hAnsi="Calibri" w:cs="Times New Roman"/>
      <w:sz w:val="24"/>
      <w:szCs w:val="24"/>
      <w:lang w:eastAsia="ru-RU"/>
    </w:rPr>
  </w:style>
  <w:style w:type="character" w:styleId="a3">
    <w:name w:val="Hyperlink"/>
    <w:basedOn w:val="a0"/>
    <w:uiPriority w:val="99"/>
    <w:semiHidden/>
    <w:unhideWhenUsed/>
    <w:rsid w:val="00BC3042"/>
    <w:rPr>
      <w:color w:val="0000FF"/>
      <w:u w:val="single"/>
    </w:rPr>
  </w:style>
  <w:style w:type="paragraph" w:customStyle="1" w:styleId="Default">
    <w:name w:val="Default"/>
    <w:rsid w:val="006044D7"/>
    <w:pPr>
      <w:autoSpaceDE w:val="0"/>
      <w:autoSpaceDN w:val="0"/>
      <w:adjustRightInd w:val="0"/>
      <w:spacing w:line="240" w:lineRule="auto"/>
      <w:jc w:val="left"/>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228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2283E"/>
    <w:rPr>
      <w:rFonts w:ascii="Segoe UI" w:eastAsia="Times New Roman" w:hAnsi="Segoe UI" w:cs="Segoe UI"/>
      <w:sz w:val="18"/>
      <w:szCs w:val="18"/>
    </w:rPr>
  </w:style>
  <w:style w:type="character" w:customStyle="1" w:styleId="1">
    <w:name w:val="Заголовок №1_"/>
    <w:basedOn w:val="a0"/>
    <w:link w:val="10"/>
    <w:uiPriority w:val="99"/>
    <w:locked/>
    <w:rsid w:val="00E52E40"/>
    <w:rPr>
      <w:rFonts w:ascii="Times New Roman" w:hAnsi="Times New Roman" w:cs="Times New Roman"/>
      <w:b/>
      <w:bCs/>
      <w:sz w:val="19"/>
      <w:szCs w:val="19"/>
      <w:shd w:val="clear" w:color="auto" w:fill="FFFFFF"/>
    </w:rPr>
  </w:style>
  <w:style w:type="character" w:customStyle="1" w:styleId="21">
    <w:name w:val="Основной текст (2)_"/>
    <w:basedOn w:val="a0"/>
    <w:link w:val="210"/>
    <w:uiPriority w:val="99"/>
    <w:locked/>
    <w:rsid w:val="00E52E40"/>
    <w:rPr>
      <w:rFonts w:ascii="Times New Roman" w:hAnsi="Times New Roman" w:cs="Times New Roman"/>
      <w:sz w:val="19"/>
      <w:szCs w:val="19"/>
      <w:shd w:val="clear" w:color="auto" w:fill="FFFFFF"/>
    </w:rPr>
  </w:style>
  <w:style w:type="character" w:customStyle="1" w:styleId="22">
    <w:name w:val="Основной текст (2) + Полужирный"/>
    <w:basedOn w:val="21"/>
    <w:uiPriority w:val="99"/>
    <w:rsid w:val="00E52E40"/>
    <w:rPr>
      <w:rFonts w:ascii="Times New Roman" w:hAnsi="Times New Roman" w:cs="Times New Roman"/>
      <w:b/>
      <w:bCs/>
      <w:sz w:val="19"/>
      <w:szCs w:val="19"/>
      <w:shd w:val="clear" w:color="auto" w:fill="FFFFFF"/>
    </w:rPr>
  </w:style>
  <w:style w:type="character" w:customStyle="1" w:styleId="23">
    <w:name w:val="Основной текст (2)"/>
    <w:basedOn w:val="21"/>
    <w:uiPriority w:val="99"/>
    <w:rsid w:val="00E52E40"/>
    <w:rPr>
      <w:rFonts w:ascii="Times New Roman" w:hAnsi="Times New Roman" w:cs="Times New Roman"/>
      <w:sz w:val="19"/>
      <w:szCs w:val="19"/>
      <w:shd w:val="clear" w:color="auto" w:fill="FFFFFF"/>
    </w:rPr>
  </w:style>
  <w:style w:type="paragraph" w:customStyle="1" w:styleId="210">
    <w:name w:val="Основной текст (2)1"/>
    <w:basedOn w:val="a"/>
    <w:link w:val="21"/>
    <w:uiPriority w:val="99"/>
    <w:rsid w:val="00E52E40"/>
    <w:pPr>
      <w:widowControl w:val="0"/>
      <w:shd w:val="clear" w:color="auto" w:fill="FFFFFF"/>
      <w:spacing w:before="300" w:after="300" w:line="240" w:lineRule="atLeast"/>
      <w:jc w:val="both"/>
    </w:pPr>
    <w:rPr>
      <w:rFonts w:ascii="Times New Roman" w:eastAsiaTheme="minorHAnsi" w:hAnsi="Times New Roman" w:cs="Times New Roman"/>
      <w:sz w:val="19"/>
      <w:szCs w:val="19"/>
    </w:rPr>
  </w:style>
  <w:style w:type="paragraph" w:customStyle="1" w:styleId="10">
    <w:name w:val="Заголовок №1"/>
    <w:basedOn w:val="a"/>
    <w:link w:val="1"/>
    <w:uiPriority w:val="99"/>
    <w:rsid w:val="00E52E40"/>
    <w:pPr>
      <w:widowControl w:val="0"/>
      <w:shd w:val="clear" w:color="auto" w:fill="FFFFFF"/>
      <w:spacing w:after="60" w:line="240" w:lineRule="atLeast"/>
      <w:ind w:hanging="2120"/>
      <w:jc w:val="both"/>
      <w:outlineLvl w:val="0"/>
    </w:pPr>
    <w:rPr>
      <w:rFonts w:ascii="Times New Roman" w:eastAsiaTheme="minorHAnsi" w:hAnsi="Times New Roman" w:cs="Times New Roman"/>
      <w:b/>
      <w:bCs/>
      <w:sz w:val="19"/>
      <w:szCs w:val="19"/>
    </w:rPr>
  </w:style>
  <w:style w:type="character" w:customStyle="1" w:styleId="25">
    <w:name w:val="Основной текст (2)5"/>
    <w:basedOn w:val="21"/>
    <w:uiPriority w:val="99"/>
    <w:rsid w:val="00E52E40"/>
    <w:rPr>
      <w:rFonts w:ascii="Times New Roman" w:hAnsi="Times New Roman" w:cs="Times New Roman"/>
      <w:sz w:val="19"/>
      <w:szCs w:val="19"/>
      <w:u w:val="single"/>
      <w:shd w:val="clear" w:color="auto" w:fill="FFFFFF"/>
    </w:rPr>
  </w:style>
  <w:style w:type="character" w:customStyle="1" w:styleId="24">
    <w:name w:val="Основной текст (2)4"/>
    <w:basedOn w:val="21"/>
    <w:uiPriority w:val="99"/>
    <w:rsid w:val="00E52E40"/>
    <w:rPr>
      <w:rFonts w:ascii="Times New Roman" w:hAnsi="Times New Roman" w:cs="Times New Roman"/>
      <w:sz w:val="19"/>
      <w:szCs w:val="19"/>
      <w:u w:val="none"/>
      <w:shd w:val="clear" w:color="auto" w:fill="FFFFFF"/>
    </w:rPr>
  </w:style>
  <w:style w:type="character" w:customStyle="1" w:styleId="3">
    <w:name w:val="Основной текст (3)_"/>
    <w:basedOn w:val="a0"/>
    <w:link w:val="30"/>
    <w:uiPriority w:val="99"/>
    <w:locked/>
    <w:rsid w:val="00E52E40"/>
    <w:rPr>
      <w:rFonts w:ascii="Times New Roman" w:hAnsi="Times New Roman" w:cs="Times New Roman"/>
      <w:b/>
      <w:bCs/>
      <w:sz w:val="19"/>
      <w:szCs w:val="19"/>
      <w:shd w:val="clear" w:color="auto" w:fill="FFFFFF"/>
    </w:rPr>
  </w:style>
  <w:style w:type="paragraph" w:customStyle="1" w:styleId="30">
    <w:name w:val="Основной текст (3)"/>
    <w:basedOn w:val="a"/>
    <w:link w:val="3"/>
    <w:uiPriority w:val="99"/>
    <w:rsid w:val="00E52E40"/>
    <w:pPr>
      <w:widowControl w:val="0"/>
      <w:shd w:val="clear" w:color="auto" w:fill="FFFFFF"/>
      <w:spacing w:before="60" w:after="300" w:line="240" w:lineRule="atLeast"/>
      <w:jc w:val="center"/>
    </w:pPr>
    <w:rPr>
      <w:rFonts w:ascii="Times New Roman" w:eastAsiaTheme="minorHAnsi" w:hAnsi="Times New Roman" w:cs="Times New Roman"/>
      <w:b/>
      <w:bCs/>
      <w:sz w:val="19"/>
      <w:szCs w:val="19"/>
    </w:rPr>
  </w:style>
  <w:style w:type="paragraph" w:styleId="a6">
    <w:name w:val="List Paragraph"/>
    <w:basedOn w:val="a"/>
    <w:uiPriority w:val="34"/>
    <w:qFormat/>
    <w:rsid w:val="00D34A4B"/>
    <w:pPr>
      <w:ind w:left="720"/>
      <w:contextualSpacing/>
    </w:pPr>
  </w:style>
</w:styles>
</file>

<file path=word/webSettings.xml><?xml version="1.0" encoding="utf-8"?>
<w:webSettings xmlns:r="http://schemas.openxmlformats.org/officeDocument/2006/relationships" xmlns:w="http://schemas.openxmlformats.org/wordprocessingml/2006/main">
  <w:divs>
    <w:div w:id="1404333365">
      <w:bodyDiv w:val="1"/>
      <w:marLeft w:val="0"/>
      <w:marRight w:val="0"/>
      <w:marTop w:val="0"/>
      <w:marBottom w:val="0"/>
      <w:divBdr>
        <w:top w:val="none" w:sz="0" w:space="0" w:color="auto"/>
        <w:left w:val="none" w:sz="0" w:space="0" w:color="auto"/>
        <w:bottom w:val="none" w:sz="0" w:space="0" w:color="auto"/>
        <w:right w:val="none" w:sz="0" w:space="0" w:color="auto"/>
      </w:divBdr>
      <w:divsChild>
        <w:div w:id="67176570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99B4-DE0D-420A-B8E4-A9D0922C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c400</cp:lastModifiedBy>
  <cp:revision>16</cp:revision>
  <cp:lastPrinted>2019-04-10T05:56:00Z</cp:lastPrinted>
  <dcterms:created xsi:type="dcterms:W3CDTF">2018-08-13T05:44:00Z</dcterms:created>
  <dcterms:modified xsi:type="dcterms:W3CDTF">2019-04-10T05:56:00Z</dcterms:modified>
</cp:coreProperties>
</file>